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E9" w:rsidRDefault="00E216E9" w:rsidP="00E216E9">
      <w:pPr>
        <w:pStyle w:val="3"/>
        <w:numPr>
          <w:ilvl w:val="0"/>
          <w:numId w:val="0"/>
        </w:numPr>
        <w:rPr>
          <w:rFonts w:ascii="Calibri" w:hAnsi="Calibri" w:cs="Calibri"/>
          <w:sz w:val="24"/>
          <w:vertAlign w:val="superscript"/>
        </w:rPr>
      </w:pPr>
      <w:r>
        <w:rPr>
          <w:rFonts w:ascii="Calibri" w:hAnsi="Calibri" w:cs="Calibri"/>
        </w:rPr>
        <w:t>ΥΠΕΥΘΥΝΗ ΔΗΛΩΣΗ</w:t>
      </w:r>
    </w:p>
    <w:p w:rsidR="00E216E9" w:rsidRDefault="00E216E9" w:rsidP="00E216E9">
      <w:pPr>
        <w:pStyle w:val="3"/>
        <w:numPr>
          <w:ilvl w:val="0"/>
          <w:numId w:val="0"/>
        </w:numPr>
        <w:rPr>
          <w:rFonts w:ascii="Calibri" w:hAnsi="Calibri" w:cs="Calibri"/>
          <w:sz w:val="18"/>
        </w:rPr>
      </w:pPr>
      <w:r>
        <w:rPr>
          <w:rFonts w:ascii="Calibri" w:hAnsi="Calibri" w:cs="Calibri"/>
          <w:sz w:val="24"/>
          <w:vertAlign w:val="superscript"/>
        </w:rPr>
        <w:t>(άρθρο 8 Ν.1599/1986)</w:t>
      </w:r>
    </w:p>
    <w:p w:rsidR="00E216E9" w:rsidRDefault="00E216E9" w:rsidP="00E216E9">
      <w:pPr>
        <w:pStyle w:val="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7" w:color="000000"/>
        </w:pBdr>
        <w:ind w:right="484"/>
        <w:rPr>
          <w:rFonts w:ascii="Calibri" w:hAnsi="Calibri" w:cs="Calibri"/>
        </w:rPr>
      </w:pPr>
      <w:r>
        <w:rPr>
          <w:rFonts w:ascii="Calibri" w:hAnsi="Calibri" w:cs="Calibr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216E9" w:rsidRDefault="00E216E9" w:rsidP="00E216E9">
      <w:pPr>
        <w:jc w:val="center"/>
        <w:rPr>
          <w:rFonts w:ascii="Calibri" w:hAnsi="Calibri" w:cs="Calibri"/>
          <w:sz w:val="20"/>
        </w:rPr>
      </w:pPr>
    </w:p>
    <w:tbl>
      <w:tblPr>
        <w:tblW w:w="9027" w:type="dxa"/>
        <w:tblInd w:w="108" w:type="dxa"/>
        <w:tblLayout w:type="fixed"/>
        <w:tblLook w:val="0000"/>
      </w:tblPr>
      <w:tblGrid>
        <w:gridCol w:w="1368"/>
        <w:gridCol w:w="7659"/>
      </w:tblGrid>
      <w:tr w:rsidR="00E216E9" w:rsidTr="00E216E9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E9" w:rsidRDefault="00E216E9" w:rsidP="000F286D">
            <w:pPr>
              <w:spacing w:before="240"/>
              <w:ind w:right="-687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ΠΡΟΣ</w:t>
            </w:r>
            <w:r>
              <w:rPr>
                <w:rFonts w:ascii="Calibri" w:hAnsi="Calibri" w:cs="Calibri"/>
                <w:b/>
                <w:bCs/>
                <w:vertAlign w:val="superscript"/>
              </w:rPr>
              <w:t>(1)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E9" w:rsidRDefault="00E216E9" w:rsidP="000F286D">
            <w:pPr>
              <w:spacing w:before="240"/>
              <w:ind w:right="-687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Κεντρική Υπηρεσία Ο.Π.Ε.Κ.Ε.Π.Ε.    Δομοκού 5 – 10445 ΑΘΗΝΑ</w:t>
            </w:r>
          </w:p>
        </w:tc>
      </w:tr>
    </w:tbl>
    <w:p w:rsidR="00E216E9" w:rsidRDefault="00E216E9" w:rsidP="00E216E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0"/>
        </w:rPr>
        <w:tab/>
      </w:r>
    </w:p>
    <w:p w:rsidR="00E216E9" w:rsidRPr="00BF578B" w:rsidRDefault="00E216E9" w:rsidP="00E216E9">
      <w:pPr>
        <w:widowControl/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F578B">
        <w:rPr>
          <w:rFonts w:ascii="Calibri" w:eastAsia="Calibri" w:hAnsi="Calibri" w:cs="Calibri"/>
          <w:sz w:val="22"/>
          <w:szCs w:val="22"/>
        </w:rPr>
        <w:t xml:space="preserve"> </w:t>
      </w:r>
      <w:r w:rsidRPr="00BF578B">
        <w:rPr>
          <w:rFonts w:ascii="Calibri" w:hAnsi="Calibri" w:cs="Calibri"/>
          <w:sz w:val="22"/>
          <w:szCs w:val="22"/>
          <w:lang w:val="en-US"/>
        </w:rPr>
        <w:t>O</w:t>
      </w:r>
      <w:r w:rsidRPr="00BF578B">
        <w:rPr>
          <w:rFonts w:ascii="Calibri" w:hAnsi="Calibri" w:cs="Calibri"/>
          <w:sz w:val="22"/>
          <w:szCs w:val="22"/>
        </w:rPr>
        <w:t>/Η ....................................................... του ......................... που γεννήθηκε την............................, κάτοικος ................................., οδός ......................................................  αριθ. ............., κάτοχος του υπ’ αριθ. ............................ Α.Δ.Τ.</w:t>
      </w:r>
    </w:p>
    <w:p w:rsidR="00E216E9" w:rsidRPr="00BF578B" w:rsidRDefault="00E216E9" w:rsidP="00E216E9">
      <w:pPr>
        <w:tabs>
          <w:tab w:val="num" w:pos="284"/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22"/>
          <w:szCs w:val="22"/>
        </w:rPr>
      </w:pPr>
    </w:p>
    <w:p w:rsidR="00E216E9" w:rsidRPr="00BF578B" w:rsidRDefault="00E216E9" w:rsidP="00E216E9">
      <w:pPr>
        <w:widowControl/>
        <w:numPr>
          <w:ilvl w:val="0"/>
          <w:numId w:val="2"/>
        </w:numPr>
        <w:tabs>
          <w:tab w:val="left" w:pos="0"/>
          <w:tab w:val="num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F578B">
        <w:rPr>
          <w:rFonts w:ascii="Calibri" w:eastAsia="Calibri" w:hAnsi="Calibri" w:cs="Calibri"/>
          <w:sz w:val="22"/>
          <w:szCs w:val="22"/>
        </w:rPr>
        <w:t xml:space="preserve"> </w:t>
      </w:r>
      <w:r w:rsidRPr="00BF578B">
        <w:rPr>
          <w:rFonts w:ascii="Calibri" w:hAnsi="Calibri" w:cs="Calibri"/>
          <w:sz w:val="22"/>
          <w:szCs w:val="22"/>
          <w:lang w:val="en-US"/>
        </w:rPr>
        <w:t>O</w:t>
      </w:r>
      <w:r w:rsidRPr="00BF578B">
        <w:rPr>
          <w:rFonts w:ascii="Calibri" w:hAnsi="Calibri" w:cs="Calibri"/>
          <w:sz w:val="22"/>
          <w:szCs w:val="22"/>
        </w:rPr>
        <w:t>/Η ....................................................... του ......................... που γεννήθηκε την............................, κάτοικος ................................., οδός ......................................................  αριθ. ............., κάτοχος του υπ’ αριθ. ............................ Α.Δ.Τ.</w:t>
      </w:r>
    </w:p>
    <w:p w:rsidR="00E216E9" w:rsidRPr="00BF578B" w:rsidRDefault="00E216E9" w:rsidP="00E216E9">
      <w:pPr>
        <w:widowControl/>
        <w:tabs>
          <w:tab w:val="left" w:pos="0"/>
          <w:tab w:val="num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216E9" w:rsidRPr="00BF578B" w:rsidRDefault="00E216E9" w:rsidP="00E216E9">
      <w:pPr>
        <w:widowControl/>
        <w:numPr>
          <w:ilvl w:val="0"/>
          <w:numId w:val="2"/>
        </w:numPr>
        <w:tabs>
          <w:tab w:val="left" w:pos="0"/>
          <w:tab w:val="num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F578B">
        <w:rPr>
          <w:rFonts w:ascii="Calibri" w:hAnsi="Calibri" w:cs="Calibri"/>
          <w:sz w:val="22"/>
          <w:szCs w:val="22"/>
          <w:lang w:val="en-US"/>
        </w:rPr>
        <w:t>O</w:t>
      </w:r>
      <w:r w:rsidRPr="00BF578B">
        <w:rPr>
          <w:rFonts w:ascii="Calibri" w:hAnsi="Calibri" w:cs="Calibri"/>
          <w:sz w:val="22"/>
          <w:szCs w:val="22"/>
        </w:rPr>
        <w:t>/Η ........................................................του ......................... που γεννήθηκε την  ............................, κάτοικος ................................., οδός ......................................................  αριθ. ............., κάτοχος του υπ’ αριθ. ............................ Α.Δ.Τ.</w:t>
      </w:r>
    </w:p>
    <w:p w:rsidR="00E216E9" w:rsidRPr="00BF578B" w:rsidRDefault="00E216E9" w:rsidP="00E216E9">
      <w:pPr>
        <w:widowControl/>
        <w:tabs>
          <w:tab w:val="left" w:pos="0"/>
          <w:tab w:val="num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216E9" w:rsidRPr="00BF578B" w:rsidRDefault="00E216E9" w:rsidP="00E216E9">
      <w:pPr>
        <w:widowControl/>
        <w:numPr>
          <w:ilvl w:val="0"/>
          <w:numId w:val="2"/>
        </w:numPr>
        <w:tabs>
          <w:tab w:val="left" w:pos="0"/>
          <w:tab w:val="num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F578B">
        <w:rPr>
          <w:rFonts w:ascii="Calibri" w:hAnsi="Calibri" w:cs="Calibri"/>
          <w:sz w:val="22"/>
          <w:szCs w:val="22"/>
          <w:lang w:val="en-US"/>
        </w:rPr>
        <w:t>O</w:t>
      </w:r>
      <w:r w:rsidRPr="00BF578B">
        <w:rPr>
          <w:rFonts w:ascii="Calibri" w:hAnsi="Calibri" w:cs="Calibri"/>
          <w:sz w:val="22"/>
          <w:szCs w:val="22"/>
        </w:rPr>
        <w:t>/Η ....................................................... του ......................... που γεννήθηκε την  ............................, κάτοικος ................................., οδός ......................................................  αριθ. ............., κάτοχος του υπ’ αριθ. ............................ Α.Δ.Τ.</w:t>
      </w:r>
    </w:p>
    <w:p w:rsidR="00E216E9" w:rsidRPr="00BF578B" w:rsidRDefault="00E216E9" w:rsidP="00E216E9">
      <w:pPr>
        <w:tabs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22"/>
          <w:szCs w:val="22"/>
        </w:rPr>
      </w:pPr>
    </w:p>
    <w:p w:rsidR="00E216E9" w:rsidRPr="00BF578B" w:rsidRDefault="00E216E9" w:rsidP="00E216E9">
      <w:pPr>
        <w:tabs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22"/>
          <w:szCs w:val="22"/>
        </w:rPr>
      </w:pPr>
      <w:r w:rsidRPr="00BF578B">
        <w:rPr>
          <w:rFonts w:ascii="Calibri" w:hAnsi="Calibri" w:cs="Calibri"/>
          <w:b/>
          <w:bCs/>
          <w:sz w:val="22"/>
          <w:szCs w:val="22"/>
        </w:rPr>
        <w:t xml:space="preserve">με ατομική μας ευθύνη και γνωρίζοντας τις κυρώσεις </w:t>
      </w:r>
      <w:r w:rsidRPr="00BF578B">
        <w:rPr>
          <w:rFonts w:ascii="Calibri" w:hAnsi="Calibri" w:cs="Calibri"/>
          <w:b/>
          <w:bCs/>
          <w:sz w:val="22"/>
          <w:szCs w:val="22"/>
          <w:vertAlign w:val="superscript"/>
        </w:rPr>
        <w:t>(2)</w:t>
      </w:r>
      <w:r w:rsidRPr="00BF578B">
        <w:rPr>
          <w:rFonts w:ascii="Calibri" w:hAnsi="Calibri" w:cs="Calibri"/>
          <w:b/>
          <w:bCs/>
          <w:sz w:val="22"/>
          <w:szCs w:val="22"/>
        </w:rPr>
        <w:t>, που προβλέπονται από τις διατάξεις της παρ. 6 του άρθρου 22 του Ν. 1599/1986, δηλώνουμε ότι:</w:t>
      </w:r>
    </w:p>
    <w:p w:rsidR="00E216E9" w:rsidRPr="00BF578B" w:rsidRDefault="00E216E9" w:rsidP="00E216E9">
      <w:pPr>
        <w:tabs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22"/>
          <w:szCs w:val="22"/>
        </w:rPr>
      </w:pPr>
    </w:p>
    <w:p w:rsidR="00E216E9" w:rsidRPr="00BF578B" w:rsidRDefault="00E216E9" w:rsidP="00E216E9">
      <w:pPr>
        <w:widowControl/>
        <w:tabs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22"/>
          <w:szCs w:val="22"/>
        </w:rPr>
      </w:pPr>
      <w:r w:rsidRPr="00BF578B">
        <w:rPr>
          <w:rFonts w:ascii="Calibri" w:hAnsi="Calibri" w:cs="Calibri"/>
          <w:sz w:val="22"/>
          <w:szCs w:val="22"/>
        </w:rPr>
        <w:t xml:space="preserve">με την υπ’ </w:t>
      </w:r>
      <w:proofErr w:type="spellStart"/>
      <w:r w:rsidRPr="00BF578B">
        <w:rPr>
          <w:rFonts w:ascii="Calibri" w:hAnsi="Calibri" w:cs="Calibri"/>
          <w:sz w:val="22"/>
          <w:szCs w:val="22"/>
        </w:rPr>
        <w:t>αριθμ</w:t>
      </w:r>
      <w:proofErr w:type="spellEnd"/>
      <w:r w:rsidRPr="00BF578B">
        <w:rPr>
          <w:rFonts w:ascii="Calibri" w:hAnsi="Calibri" w:cs="Calibri"/>
          <w:sz w:val="22"/>
          <w:szCs w:val="22"/>
        </w:rPr>
        <w:t>. ................ Ληξιαρχική Πράξη Θανάτου την .................... , απεβίωσε ο ...................................................... του ....................................</w:t>
      </w:r>
    </w:p>
    <w:p w:rsidR="00E216E9" w:rsidRDefault="00E216E9" w:rsidP="00E216E9">
      <w:pPr>
        <w:widowControl/>
        <w:tabs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22"/>
          <w:szCs w:val="22"/>
        </w:rPr>
        <w:t xml:space="preserve">Ο ανωτέρω αποβιώσας ήταν κάτοχος  του υπ' </w:t>
      </w:r>
      <w:proofErr w:type="spellStart"/>
      <w:r>
        <w:rPr>
          <w:rFonts w:ascii="Calibri" w:hAnsi="Calibri" w:cs="Calibri"/>
          <w:sz w:val="22"/>
          <w:szCs w:val="22"/>
        </w:rPr>
        <w:t>αριθμ</w:t>
      </w:r>
      <w:proofErr w:type="spellEnd"/>
      <w:r>
        <w:rPr>
          <w:rFonts w:ascii="Calibri" w:hAnsi="Calibri" w:cs="Calibri"/>
          <w:sz w:val="22"/>
          <w:szCs w:val="22"/>
        </w:rPr>
        <w:t>. ......</w:t>
      </w:r>
      <w:r w:rsidRPr="005330E8">
        <w:rPr>
          <w:rFonts w:ascii="Calibri" w:hAnsi="Calibri" w:cs="Calibri"/>
          <w:sz w:val="22"/>
          <w:szCs w:val="22"/>
        </w:rPr>
        <w:t>.............</w:t>
      </w:r>
      <w:r>
        <w:rPr>
          <w:rFonts w:ascii="Calibri" w:hAnsi="Calibri" w:cs="Calibri"/>
          <w:sz w:val="22"/>
          <w:szCs w:val="22"/>
        </w:rPr>
        <w:t>... Τίτλου δικαιωμάτων  με αριθμό δικαιωμάτων βασικής ενίσχυσης (ΔΒΕ)</w:t>
      </w:r>
      <w:r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2552"/>
        <w:gridCol w:w="2550"/>
        <w:gridCol w:w="2594"/>
      </w:tblGrid>
      <w:tr w:rsidR="00E216E9" w:rsidRPr="00721BBB" w:rsidTr="000F286D"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jc w:val="both"/>
              <w:rPr>
                <w:rFonts w:ascii="Calibri" w:hAnsi="Calibri" w:cs="Calibri"/>
                <w:sz w:val="18"/>
                <w:szCs w:val="14"/>
              </w:rPr>
            </w:pPr>
            <w:r w:rsidRPr="00721BBB">
              <w:rPr>
                <w:rFonts w:ascii="Calibri" w:hAnsi="Calibri" w:cs="Calibri"/>
                <w:sz w:val="18"/>
                <w:szCs w:val="14"/>
              </w:rPr>
              <w:t>ΠΡΟΕΛΕΥΣΗ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jc w:val="both"/>
              <w:rPr>
                <w:rFonts w:ascii="Calibri" w:eastAsia="Calibri" w:hAnsi="Calibri" w:cs="Calibri"/>
                <w:sz w:val="18"/>
                <w:szCs w:val="14"/>
              </w:rPr>
            </w:pPr>
            <w:r w:rsidRPr="00721BBB">
              <w:rPr>
                <w:rFonts w:ascii="Calibri" w:hAnsi="Calibri" w:cs="Calibri"/>
                <w:sz w:val="18"/>
                <w:szCs w:val="14"/>
              </w:rPr>
              <w:t>ΠΕΡΙΦΕΡΕΙΑ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687996" w:rsidRDefault="00E216E9" w:rsidP="00687996">
            <w:pPr>
              <w:pStyle w:val="a3"/>
              <w:jc w:val="both"/>
              <w:rPr>
                <w:rFonts w:ascii="Calibri" w:hAnsi="Calibri" w:cs="Calibri"/>
                <w:sz w:val="18"/>
                <w:szCs w:val="14"/>
                <w:lang w:val="en-US"/>
              </w:rPr>
            </w:pPr>
            <w:r w:rsidRPr="00721BBB">
              <w:rPr>
                <w:rFonts w:ascii="Calibri" w:eastAsia="Calibri" w:hAnsi="Calibri" w:cs="Calibri"/>
                <w:sz w:val="18"/>
                <w:szCs w:val="14"/>
              </w:rPr>
              <w:t xml:space="preserve"> </w:t>
            </w:r>
            <w:r w:rsidRPr="00721BBB">
              <w:rPr>
                <w:rFonts w:ascii="Calibri" w:hAnsi="Calibri" w:cs="Calibri"/>
                <w:sz w:val="18"/>
                <w:szCs w:val="14"/>
              </w:rPr>
              <w:t>ΜΟΝΑΔΙΑΙΑ ΑΞΙΑ 201</w:t>
            </w:r>
            <w:r w:rsidR="00687996">
              <w:rPr>
                <w:rFonts w:ascii="Calibri" w:hAnsi="Calibri" w:cs="Calibri"/>
                <w:sz w:val="18"/>
                <w:szCs w:val="14"/>
                <w:lang w:val="en-US"/>
              </w:rPr>
              <w:t>9</w:t>
            </w: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jc w:val="both"/>
              <w:rPr>
                <w:rFonts w:ascii="Calibri" w:hAnsi="Calibri" w:cs="Calibri"/>
                <w:sz w:val="18"/>
                <w:szCs w:val="14"/>
              </w:rPr>
            </w:pPr>
            <w:r w:rsidRPr="00721BBB">
              <w:rPr>
                <w:rFonts w:ascii="Calibri" w:hAnsi="Calibri" w:cs="Calibri"/>
                <w:sz w:val="18"/>
                <w:szCs w:val="14"/>
              </w:rPr>
              <w:t>ΑΡΙΘΜΟΣ</w:t>
            </w:r>
          </w:p>
        </w:tc>
      </w:tr>
      <w:tr w:rsidR="00E216E9" w:rsidRPr="00721BB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</w:tr>
      <w:tr w:rsidR="00E216E9" w:rsidRPr="00721BB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</w:tr>
      <w:tr w:rsidR="00E216E9" w:rsidRPr="00721BB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</w:tr>
    </w:tbl>
    <w:p w:rsidR="00E216E9" w:rsidRDefault="00E216E9" w:rsidP="00E216E9">
      <w:pPr>
        <w:widowControl/>
        <w:ind w:left="23"/>
        <w:jc w:val="both"/>
      </w:pPr>
    </w:p>
    <w:p w:rsidR="00E216E9" w:rsidRDefault="00E216E9" w:rsidP="00E216E9">
      <w:pPr>
        <w:widowControl/>
        <w:ind w:left="2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Σύμφωνα με:</w:t>
      </w:r>
    </w:p>
    <w:tbl>
      <w:tblPr>
        <w:tblW w:w="10439" w:type="dxa"/>
        <w:tblInd w:w="-125" w:type="dxa"/>
        <w:tblLayout w:type="fixed"/>
        <w:tblLook w:val="0000"/>
      </w:tblPr>
      <w:tblGrid>
        <w:gridCol w:w="4048"/>
        <w:gridCol w:w="1894"/>
        <w:gridCol w:w="2955"/>
        <w:gridCol w:w="1542"/>
      </w:tblGrid>
      <w:tr w:rsidR="00E216E9" w:rsidTr="00E216E9">
        <w:trPr>
          <w:trHeight w:val="473"/>
        </w:trPr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216E9" w:rsidRDefault="00E216E9" w:rsidP="000F286D">
            <w:pPr>
              <w:widowControl/>
              <w:numPr>
                <w:ilvl w:val="0"/>
                <w:numId w:val="3"/>
              </w:numPr>
              <w:tabs>
                <w:tab w:val="left" w:pos="54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Πιστοποιητικό εγγυτέρων συγγενών</w:t>
            </w:r>
          </w:p>
        </w:tc>
        <w:tc>
          <w:tcPr>
            <w:tcW w:w="18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216E9" w:rsidRDefault="00E216E9" w:rsidP="000F286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216E9" w:rsidRDefault="00E216E9" w:rsidP="000F286D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540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Πρακτικό δημοσιευμένης</w:t>
            </w:r>
          </w:p>
          <w:p w:rsidR="00E216E9" w:rsidRDefault="00E216E9" w:rsidP="000F286D">
            <w:pPr>
              <w:widowControl/>
              <w:tabs>
                <w:tab w:val="left" w:pos="0"/>
                <w:tab w:val="left" w:pos="54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</w:t>
            </w:r>
            <w:r>
              <w:rPr>
                <w:rFonts w:ascii="Calibri" w:hAnsi="Calibri" w:cs="Calibri"/>
                <w:sz w:val="18"/>
                <w:szCs w:val="18"/>
              </w:rPr>
              <w:t>διαθήκης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216E9" w:rsidRDefault="00E216E9" w:rsidP="000F286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6E9" w:rsidTr="00E216E9">
        <w:trPr>
          <w:trHeight w:val="386"/>
        </w:trPr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216E9" w:rsidRDefault="00E216E9" w:rsidP="000F286D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540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Κληρονομητήριο</w:t>
            </w:r>
            <w:proofErr w:type="spellEnd"/>
          </w:p>
        </w:tc>
        <w:tc>
          <w:tcPr>
            <w:tcW w:w="18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216E9" w:rsidRDefault="00E216E9" w:rsidP="000F286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216E9" w:rsidRDefault="00E216E9" w:rsidP="000F286D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54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Άλλο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216E9" w:rsidRDefault="00E216E9" w:rsidP="000F286D">
            <w:pPr>
              <w:tabs>
                <w:tab w:val="left" w:pos="540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216E9" w:rsidRDefault="00E216E9" w:rsidP="00E216E9">
      <w:pPr>
        <w:ind w:left="360"/>
        <w:jc w:val="both"/>
      </w:pPr>
    </w:p>
    <w:p w:rsidR="00E216E9" w:rsidRDefault="00E216E9" w:rsidP="00E216E9">
      <w:pPr>
        <w:ind w:left="360"/>
        <w:jc w:val="both"/>
        <w:rPr>
          <w:rFonts w:ascii="Calibri" w:hAnsi="Calibri" w:cs="Calibri"/>
          <w:b/>
          <w:bCs/>
        </w:rPr>
      </w:pPr>
    </w:p>
    <w:p w:rsidR="00E216E9" w:rsidRPr="00BF578B" w:rsidRDefault="00E216E9" w:rsidP="00E216E9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E216E9" w:rsidRPr="00BF578B" w:rsidRDefault="00E216E9" w:rsidP="00E216E9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BF578B">
        <w:rPr>
          <w:rFonts w:ascii="Tahoma" w:hAnsi="Tahoma" w:cs="Tahoma"/>
          <w:b/>
          <w:bCs/>
          <w:sz w:val="18"/>
          <w:szCs w:val="18"/>
        </w:rPr>
        <w:t xml:space="preserve">Οι κάτωθι υπογεγραμμένοι αποδεχόμαστε και κατανέμουμε μεταξύ μας τα κληρονομούμενα Δικαιώματα Βασικής Ενίσχυσης </w:t>
      </w:r>
      <w:r w:rsidRPr="00BF578B">
        <w:rPr>
          <w:rFonts w:ascii="Calibri" w:hAnsi="Calibri" w:cs="Calibri"/>
          <w:b/>
          <w:sz w:val="22"/>
          <w:szCs w:val="22"/>
        </w:rPr>
        <w:t>(ΔΒΕ)</w:t>
      </w:r>
      <w:r w:rsidRPr="00BF578B">
        <w:rPr>
          <w:rFonts w:ascii="Tahoma" w:hAnsi="Tahoma" w:cs="Tahoma"/>
          <w:b/>
          <w:bCs/>
          <w:sz w:val="18"/>
          <w:szCs w:val="18"/>
        </w:rPr>
        <w:t>,  τα οποία κατείχε ο θανών, ως εξής:</w:t>
      </w:r>
    </w:p>
    <w:p w:rsidR="00E216E9" w:rsidRPr="00BF578B" w:rsidRDefault="00E216E9" w:rsidP="00E216E9">
      <w:pPr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216E9" w:rsidRPr="00BF578B" w:rsidRDefault="00E216E9" w:rsidP="00E216E9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BF578B">
        <w:rPr>
          <w:rFonts w:ascii="Calibri" w:hAnsi="Calibri" w:cs="Calibri"/>
          <w:b/>
          <w:bCs/>
          <w:sz w:val="20"/>
          <w:szCs w:val="20"/>
        </w:rPr>
        <w:t>1</w:t>
      </w:r>
      <w:r w:rsidRPr="00BF578B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Pr="00BF578B">
        <w:rPr>
          <w:rFonts w:asciiTheme="minorHAnsi" w:hAnsiTheme="minorHAnsi" w:cs="Calibri"/>
          <w:sz w:val="22"/>
          <w:szCs w:val="22"/>
        </w:rPr>
        <w:t xml:space="preserve">ο/η  ……………………………………………………….  του ………………………… αποδέχεται  ........ αριθμό δικαιωμάτων </w:t>
      </w:r>
      <w:r w:rsidRPr="00BF578B">
        <w:rPr>
          <w:rFonts w:ascii="Calibri" w:hAnsi="Calibri" w:cs="Calibri"/>
          <w:b/>
          <w:sz w:val="22"/>
          <w:szCs w:val="22"/>
        </w:rPr>
        <w:t>(ΔΒΕ)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2552"/>
        <w:gridCol w:w="2550"/>
        <w:gridCol w:w="2594"/>
      </w:tblGrid>
      <w:tr w:rsidR="00E216E9" w:rsidRPr="00BF578B" w:rsidTr="000F286D"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ΠΡΟΕΛΕΥΣΗ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ΠΕΡΙΦΕΡΕΙΑ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687996" w:rsidRDefault="00E216E9" w:rsidP="00687996">
            <w:pPr>
              <w:pStyle w:val="a3"/>
              <w:jc w:val="both"/>
              <w:rPr>
                <w:rFonts w:asciiTheme="minorHAnsi" w:hAnsiTheme="minorHAnsi" w:cs="Calibri"/>
                <w:sz w:val="20"/>
                <w:lang w:val="en-US"/>
              </w:rPr>
            </w:pPr>
            <w:r w:rsidRPr="00BF578B">
              <w:rPr>
                <w:rFonts w:asciiTheme="minorHAnsi" w:eastAsia="Calibri" w:hAnsiTheme="minorHAnsi" w:cs="Calibri"/>
                <w:sz w:val="20"/>
                <w:szCs w:val="22"/>
              </w:rPr>
              <w:t xml:space="preserve"> </w:t>
            </w:r>
            <w:r w:rsidRPr="00BF578B">
              <w:rPr>
                <w:rFonts w:asciiTheme="minorHAnsi" w:hAnsiTheme="minorHAnsi" w:cs="Calibri"/>
                <w:sz w:val="20"/>
                <w:szCs w:val="22"/>
              </w:rPr>
              <w:t>ΜΟΝΑΔΙΑΙΑ ΑΞΙΑ 201</w:t>
            </w:r>
            <w:r w:rsidR="00687996">
              <w:rPr>
                <w:rFonts w:asciiTheme="minorHAnsi" w:hAnsiTheme="minorHAnsi" w:cs="Calibri"/>
                <w:sz w:val="20"/>
                <w:szCs w:val="22"/>
                <w:lang w:val="en-US"/>
              </w:rPr>
              <w:t>9</w:t>
            </w: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ΑΡΙΘΜΟΣ</w:t>
            </w: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E216E9" w:rsidRPr="00BF578B" w:rsidRDefault="00E216E9" w:rsidP="00E216E9">
      <w:pPr>
        <w:tabs>
          <w:tab w:val="left" w:pos="540"/>
        </w:tabs>
        <w:spacing w:line="360" w:lineRule="auto"/>
        <w:ind w:left="267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F578B">
        <w:rPr>
          <w:rFonts w:asciiTheme="minorHAnsi" w:hAnsiTheme="minorHAnsi" w:cs="Calibri"/>
          <w:sz w:val="22"/>
          <w:szCs w:val="22"/>
        </w:rPr>
        <w:tab/>
        <w:t xml:space="preserve">      </w:t>
      </w:r>
      <w:r w:rsidRPr="00BF578B"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             </w:t>
      </w:r>
    </w:p>
    <w:p w:rsidR="00E216E9" w:rsidRPr="00BF578B" w:rsidRDefault="00E216E9" w:rsidP="00E216E9">
      <w:pPr>
        <w:jc w:val="both"/>
        <w:rPr>
          <w:rFonts w:asciiTheme="minorHAnsi" w:hAnsiTheme="minorHAnsi" w:cs="Calibri"/>
          <w:sz w:val="22"/>
          <w:szCs w:val="22"/>
        </w:rPr>
      </w:pPr>
      <w:r w:rsidRPr="00BF578B">
        <w:rPr>
          <w:rFonts w:asciiTheme="minorHAnsi" w:hAnsiTheme="minorHAnsi" w:cs="Calibri"/>
          <w:b/>
          <w:bCs/>
          <w:sz w:val="22"/>
          <w:szCs w:val="22"/>
        </w:rPr>
        <w:t xml:space="preserve">2. </w:t>
      </w:r>
      <w:r w:rsidRPr="00BF578B">
        <w:rPr>
          <w:rFonts w:asciiTheme="minorHAnsi" w:hAnsiTheme="minorHAnsi" w:cs="Calibri"/>
          <w:sz w:val="22"/>
          <w:szCs w:val="22"/>
        </w:rPr>
        <w:t xml:space="preserve">ο/η  ……………………………………………………….  του ………………………… αποδέχεται  ........ αριθμό δικαιωμάτων </w:t>
      </w:r>
      <w:r w:rsidRPr="00BF578B">
        <w:rPr>
          <w:rFonts w:ascii="Calibri" w:hAnsi="Calibri" w:cs="Calibri"/>
          <w:b/>
          <w:sz w:val="22"/>
          <w:szCs w:val="22"/>
        </w:rPr>
        <w:t>(ΔΒΕ)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2552"/>
        <w:gridCol w:w="2550"/>
        <w:gridCol w:w="2594"/>
      </w:tblGrid>
      <w:tr w:rsidR="00E216E9" w:rsidRPr="00BF578B" w:rsidTr="000F286D"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ΠΡΟΕΛΕΥΣΗ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ΠΕΡΙΦΕΡΕΙΑ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eastAsia="Calibri" w:hAnsiTheme="minorHAnsi" w:cs="Calibri"/>
                <w:sz w:val="20"/>
                <w:szCs w:val="22"/>
              </w:rPr>
              <w:t xml:space="preserve"> </w:t>
            </w:r>
            <w:r w:rsidRPr="00BF578B">
              <w:rPr>
                <w:rFonts w:asciiTheme="minorHAnsi" w:hAnsiTheme="minorHAnsi" w:cs="Calibri"/>
                <w:sz w:val="20"/>
                <w:szCs w:val="22"/>
              </w:rPr>
              <w:t xml:space="preserve">ΜΟΝΑΔΙΑΙΑ ΑΞΙΑ </w:t>
            </w:r>
            <w:r w:rsidR="00687996" w:rsidRPr="00BF578B">
              <w:rPr>
                <w:rFonts w:asciiTheme="minorHAnsi" w:hAnsiTheme="minorHAnsi" w:cs="Calibri"/>
                <w:sz w:val="20"/>
                <w:szCs w:val="22"/>
              </w:rPr>
              <w:t>201</w:t>
            </w:r>
            <w:r w:rsidR="00687996">
              <w:rPr>
                <w:rFonts w:asciiTheme="minorHAnsi" w:hAnsiTheme="minorHAnsi" w:cs="Calibri"/>
                <w:sz w:val="20"/>
                <w:szCs w:val="22"/>
                <w:lang w:val="en-US"/>
              </w:rPr>
              <w:t>9</w:t>
            </w: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ΑΡΙΘΜΟΣ</w:t>
            </w: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E216E9" w:rsidRPr="00BF578B" w:rsidRDefault="00E216E9" w:rsidP="00E216E9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  <w:t xml:space="preserve">     </w:t>
      </w:r>
    </w:p>
    <w:p w:rsidR="00E216E9" w:rsidRPr="00BF578B" w:rsidRDefault="00E216E9" w:rsidP="00E216E9">
      <w:pPr>
        <w:jc w:val="both"/>
        <w:rPr>
          <w:rFonts w:asciiTheme="minorHAnsi" w:hAnsiTheme="minorHAnsi" w:cs="Calibri"/>
          <w:sz w:val="22"/>
          <w:szCs w:val="22"/>
        </w:rPr>
      </w:pPr>
      <w:r w:rsidRPr="00BF578B">
        <w:rPr>
          <w:rFonts w:asciiTheme="minorHAnsi" w:hAnsiTheme="minorHAnsi" w:cs="Calibri"/>
          <w:b/>
          <w:bCs/>
          <w:sz w:val="22"/>
          <w:szCs w:val="22"/>
        </w:rPr>
        <w:t xml:space="preserve">3. </w:t>
      </w:r>
      <w:r w:rsidRPr="00BF578B">
        <w:rPr>
          <w:rFonts w:asciiTheme="minorHAnsi" w:hAnsiTheme="minorHAnsi" w:cs="Calibri"/>
          <w:sz w:val="22"/>
          <w:szCs w:val="22"/>
        </w:rPr>
        <w:t xml:space="preserve">ο/η  ……………………………………………………….  του ………………………… αποδέχεται  ........ αριθμό δικαιωμάτων </w:t>
      </w:r>
      <w:r w:rsidRPr="00BF578B">
        <w:rPr>
          <w:rFonts w:ascii="Calibri" w:hAnsi="Calibri" w:cs="Calibri"/>
          <w:b/>
          <w:sz w:val="22"/>
          <w:szCs w:val="22"/>
        </w:rPr>
        <w:t>(ΔΒΕ)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2552"/>
        <w:gridCol w:w="2550"/>
        <w:gridCol w:w="2594"/>
      </w:tblGrid>
      <w:tr w:rsidR="00E216E9" w:rsidRPr="00BF578B" w:rsidTr="000F286D"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ΠΡΟΕΛΕΥΣΗ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ΠΕΡΙΦΕΡΕΙΑ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eastAsia="Calibri" w:hAnsiTheme="minorHAnsi" w:cs="Calibri"/>
                <w:sz w:val="20"/>
                <w:szCs w:val="22"/>
              </w:rPr>
              <w:t xml:space="preserve"> </w:t>
            </w:r>
            <w:r w:rsidRPr="00BF578B">
              <w:rPr>
                <w:rFonts w:asciiTheme="minorHAnsi" w:hAnsiTheme="minorHAnsi" w:cs="Calibri"/>
                <w:sz w:val="20"/>
                <w:szCs w:val="22"/>
              </w:rPr>
              <w:t xml:space="preserve">ΜΟΝΑΔΙΑΙΑ ΑΞΙΑ </w:t>
            </w:r>
            <w:r w:rsidR="00687996" w:rsidRPr="00BF578B">
              <w:rPr>
                <w:rFonts w:asciiTheme="minorHAnsi" w:hAnsiTheme="minorHAnsi" w:cs="Calibri"/>
                <w:sz w:val="20"/>
                <w:szCs w:val="22"/>
              </w:rPr>
              <w:t>201</w:t>
            </w:r>
            <w:r w:rsidR="00687996">
              <w:rPr>
                <w:rFonts w:asciiTheme="minorHAnsi" w:hAnsiTheme="minorHAnsi" w:cs="Calibri"/>
                <w:sz w:val="20"/>
                <w:szCs w:val="22"/>
                <w:lang w:val="en-US"/>
              </w:rPr>
              <w:t>9</w:t>
            </w: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ΑΡΙΘΜΟΣ</w:t>
            </w: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E216E9" w:rsidRPr="00BF578B" w:rsidRDefault="00E216E9" w:rsidP="00E216E9">
      <w:pPr>
        <w:jc w:val="both"/>
        <w:rPr>
          <w:rFonts w:asciiTheme="minorHAnsi" w:hAnsiTheme="minorHAnsi"/>
          <w:sz w:val="22"/>
          <w:szCs w:val="22"/>
        </w:rPr>
      </w:pPr>
    </w:p>
    <w:p w:rsidR="00E216E9" w:rsidRPr="00BF578B" w:rsidRDefault="00E216E9" w:rsidP="00E216E9">
      <w:pPr>
        <w:jc w:val="both"/>
        <w:rPr>
          <w:rFonts w:asciiTheme="minorHAnsi" w:hAnsiTheme="minorHAnsi" w:cs="Calibri"/>
          <w:sz w:val="22"/>
          <w:szCs w:val="22"/>
        </w:rPr>
      </w:pPr>
      <w:r w:rsidRPr="00BF578B">
        <w:rPr>
          <w:rFonts w:asciiTheme="minorHAnsi" w:hAnsiTheme="minorHAnsi" w:cs="Calibri"/>
          <w:b/>
          <w:bCs/>
          <w:sz w:val="22"/>
          <w:szCs w:val="22"/>
        </w:rPr>
        <w:t xml:space="preserve">4. </w:t>
      </w:r>
      <w:r w:rsidRPr="00BF578B">
        <w:rPr>
          <w:rFonts w:asciiTheme="minorHAnsi" w:hAnsiTheme="minorHAnsi" w:cs="Calibri"/>
          <w:sz w:val="22"/>
          <w:szCs w:val="22"/>
        </w:rPr>
        <w:t xml:space="preserve">ο/η  ……………………………………………………….  του ………………………… αποδέχεται  ........ αριθμό δικαιωμάτων </w:t>
      </w:r>
      <w:r w:rsidRPr="00BF578B">
        <w:rPr>
          <w:rFonts w:ascii="Calibri" w:hAnsi="Calibri" w:cs="Calibri"/>
          <w:b/>
          <w:sz w:val="22"/>
          <w:szCs w:val="22"/>
        </w:rPr>
        <w:t>(ΔΒΕ)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2552"/>
        <w:gridCol w:w="2550"/>
        <w:gridCol w:w="2594"/>
      </w:tblGrid>
      <w:tr w:rsidR="00E216E9" w:rsidRPr="00BF578B" w:rsidTr="000F286D"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ΠΡΟΕΛΕΥΣΗ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ΠΕΡΙΦΕΡΕΙΑ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eastAsia="Calibri" w:hAnsiTheme="minorHAnsi" w:cs="Calibri"/>
                <w:sz w:val="20"/>
                <w:szCs w:val="22"/>
              </w:rPr>
              <w:t xml:space="preserve"> </w:t>
            </w:r>
            <w:r w:rsidRPr="00BF578B">
              <w:rPr>
                <w:rFonts w:asciiTheme="minorHAnsi" w:hAnsiTheme="minorHAnsi" w:cs="Calibri"/>
                <w:sz w:val="20"/>
                <w:szCs w:val="22"/>
              </w:rPr>
              <w:t xml:space="preserve">ΜΟΝΑΔΙΑΙΑ ΑΞΙΑ </w:t>
            </w:r>
            <w:r w:rsidR="00687996" w:rsidRPr="00BF578B">
              <w:rPr>
                <w:rFonts w:asciiTheme="minorHAnsi" w:hAnsiTheme="minorHAnsi" w:cs="Calibri"/>
                <w:sz w:val="20"/>
                <w:szCs w:val="22"/>
              </w:rPr>
              <w:t>201</w:t>
            </w:r>
            <w:r w:rsidR="00687996">
              <w:rPr>
                <w:rFonts w:asciiTheme="minorHAnsi" w:hAnsiTheme="minorHAnsi" w:cs="Calibri"/>
                <w:sz w:val="20"/>
                <w:szCs w:val="22"/>
                <w:lang w:val="en-US"/>
              </w:rPr>
              <w:t>9</w:t>
            </w: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ΑΡΙΘΜΟΣ</w:t>
            </w: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E216E9" w:rsidRPr="00BF578B" w:rsidRDefault="00E216E9" w:rsidP="00E216E9">
      <w:pPr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BF578B">
        <w:rPr>
          <w:rFonts w:asciiTheme="minorHAnsi" w:hAnsiTheme="minorHAnsi" w:cs="Calibri"/>
        </w:rPr>
        <w:tab/>
      </w:r>
      <w:r w:rsidRPr="00BF578B">
        <w:rPr>
          <w:rFonts w:asciiTheme="minorHAnsi" w:eastAsia="Calibri" w:hAnsiTheme="minorHAnsi" w:cs="Calibri"/>
        </w:rPr>
        <w:t xml:space="preserve">                                                          </w:t>
      </w:r>
      <w:r w:rsidRPr="00BF578B">
        <w:rPr>
          <w:rFonts w:asciiTheme="minorHAnsi" w:hAnsiTheme="minorHAnsi" w:cs="Calibri"/>
        </w:rPr>
        <w:t xml:space="preserve"> </w:t>
      </w:r>
    </w:p>
    <w:p w:rsidR="00E216E9" w:rsidRPr="00BF578B" w:rsidRDefault="00E216E9" w:rsidP="00E216E9">
      <w:pPr>
        <w:jc w:val="both"/>
        <w:rPr>
          <w:rFonts w:ascii="Calibri" w:hAnsi="Calibri" w:cs="Calibri"/>
          <w:sz w:val="22"/>
        </w:rPr>
      </w:pPr>
      <w:r w:rsidRPr="00BF578B">
        <w:rPr>
          <w:rFonts w:ascii="Calibri" w:hAnsi="Calibri" w:cs="Calibri"/>
          <w:b/>
          <w:bCs/>
          <w:sz w:val="18"/>
          <w:szCs w:val="18"/>
        </w:rPr>
        <w:t xml:space="preserve">Η  παρούσα υποβάλλεται στον ΟΠΕΚΕΠΕ  προκειμένου να πραγματοποιηθεί μεταβίβαση δικαιωμάτων λόγω κληρονομιάς </w:t>
      </w:r>
    </w:p>
    <w:p w:rsidR="00E216E9" w:rsidRPr="00BF578B" w:rsidRDefault="00E216E9" w:rsidP="00E216E9">
      <w:pPr>
        <w:pStyle w:val="a4"/>
        <w:ind w:left="0" w:right="484"/>
        <w:jc w:val="center"/>
        <w:rPr>
          <w:rFonts w:ascii="Calibri" w:hAnsi="Calibri" w:cs="Calibri"/>
          <w:sz w:val="22"/>
        </w:rPr>
      </w:pPr>
      <w:r w:rsidRPr="00BF578B">
        <w:rPr>
          <w:rFonts w:ascii="Calibri" w:hAnsi="Calibri" w:cs="Calibri"/>
          <w:szCs w:val="20"/>
        </w:rPr>
        <w:t>Ο/Η  Δηλών/-ούσα</w:t>
      </w:r>
    </w:p>
    <w:p w:rsidR="00E216E9" w:rsidRPr="00BF578B" w:rsidRDefault="00E216E9" w:rsidP="00E216E9">
      <w:pPr>
        <w:jc w:val="both"/>
        <w:rPr>
          <w:rFonts w:ascii="Calibri" w:eastAsia="Calibri" w:hAnsi="Calibri" w:cs="Calibri"/>
          <w:sz w:val="18"/>
          <w:szCs w:val="18"/>
        </w:rPr>
      </w:pPr>
      <w:r w:rsidRPr="00BF578B">
        <w:rPr>
          <w:rFonts w:ascii="Calibri" w:hAnsi="Calibri" w:cs="Calibri"/>
          <w:sz w:val="22"/>
        </w:rPr>
        <w:t xml:space="preserve">1…………………………………………………  </w:t>
      </w:r>
      <w:r w:rsidRPr="00BF578B">
        <w:rPr>
          <w:rFonts w:ascii="Calibri" w:hAnsi="Calibri" w:cs="Calibri"/>
          <w:sz w:val="22"/>
        </w:rPr>
        <w:tab/>
        <w:t xml:space="preserve">………………    …………………….       ……………………………………     </w:t>
      </w:r>
    </w:p>
    <w:p w:rsidR="00E216E9" w:rsidRPr="00BF578B" w:rsidRDefault="00E216E9" w:rsidP="00E216E9">
      <w:pPr>
        <w:jc w:val="both"/>
        <w:rPr>
          <w:rFonts w:ascii="Calibri" w:hAnsi="Calibri" w:cs="Calibri"/>
          <w:sz w:val="18"/>
          <w:szCs w:val="18"/>
        </w:rPr>
      </w:pPr>
      <w:r w:rsidRPr="00BF578B">
        <w:rPr>
          <w:rFonts w:ascii="Calibri" w:eastAsia="Calibri" w:hAnsi="Calibri" w:cs="Calibri"/>
          <w:sz w:val="18"/>
          <w:szCs w:val="18"/>
        </w:rPr>
        <w:t xml:space="preserve">  </w:t>
      </w:r>
      <w:r w:rsidRPr="00BF578B">
        <w:rPr>
          <w:rFonts w:ascii="Calibri" w:hAnsi="Calibri" w:cs="Calibri"/>
          <w:sz w:val="18"/>
          <w:szCs w:val="18"/>
        </w:rPr>
        <w:t xml:space="preserve">Ονοματεπώνυμο                                           </w:t>
      </w:r>
      <w:r w:rsidRPr="00BF578B">
        <w:rPr>
          <w:rFonts w:ascii="Calibri" w:hAnsi="Calibri" w:cs="Calibri"/>
          <w:sz w:val="18"/>
          <w:szCs w:val="18"/>
        </w:rPr>
        <w:tab/>
        <w:t>Υπογραφή            Ημερομηνία             Βεβαίωση για το γνήσιο της υπογραφής</w:t>
      </w:r>
    </w:p>
    <w:p w:rsidR="00E216E9" w:rsidRPr="00BF578B" w:rsidRDefault="00E216E9" w:rsidP="00E216E9">
      <w:pPr>
        <w:jc w:val="both"/>
        <w:rPr>
          <w:rFonts w:ascii="Calibri" w:hAnsi="Calibri" w:cs="Calibri"/>
          <w:sz w:val="18"/>
          <w:szCs w:val="18"/>
        </w:rPr>
      </w:pPr>
    </w:p>
    <w:p w:rsidR="00E216E9" w:rsidRPr="00BF578B" w:rsidRDefault="00E216E9" w:rsidP="00E216E9">
      <w:pPr>
        <w:jc w:val="both"/>
        <w:rPr>
          <w:rFonts w:ascii="Calibri" w:hAnsi="Calibri" w:cs="Calibri"/>
          <w:sz w:val="18"/>
          <w:szCs w:val="18"/>
        </w:rPr>
      </w:pPr>
    </w:p>
    <w:p w:rsidR="00E216E9" w:rsidRPr="00BF578B" w:rsidRDefault="00E216E9" w:rsidP="00E216E9">
      <w:pPr>
        <w:jc w:val="both"/>
        <w:rPr>
          <w:rFonts w:ascii="Calibri" w:eastAsia="Calibri" w:hAnsi="Calibri" w:cs="Calibri"/>
          <w:sz w:val="18"/>
          <w:szCs w:val="18"/>
        </w:rPr>
      </w:pPr>
      <w:r w:rsidRPr="00BF578B">
        <w:rPr>
          <w:rFonts w:ascii="Calibri" w:hAnsi="Calibri" w:cs="Calibri"/>
          <w:sz w:val="22"/>
        </w:rPr>
        <w:t xml:space="preserve">2. …………………………………………………  ………………     …………………….     ……………………………………     </w:t>
      </w:r>
    </w:p>
    <w:p w:rsidR="00E216E9" w:rsidRPr="00BF578B" w:rsidRDefault="00E216E9" w:rsidP="00E216E9">
      <w:pPr>
        <w:jc w:val="both"/>
        <w:rPr>
          <w:rFonts w:ascii="Calibri" w:hAnsi="Calibri" w:cs="Calibri"/>
          <w:sz w:val="18"/>
          <w:szCs w:val="18"/>
        </w:rPr>
      </w:pPr>
      <w:r w:rsidRPr="00BF578B">
        <w:rPr>
          <w:rFonts w:ascii="Calibri" w:eastAsia="Calibri" w:hAnsi="Calibri" w:cs="Calibri"/>
          <w:sz w:val="18"/>
          <w:szCs w:val="18"/>
        </w:rPr>
        <w:t xml:space="preserve">  </w:t>
      </w:r>
      <w:r w:rsidRPr="00BF578B">
        <w:rPr>
          <w:rFonts w:ascii="Calibri" w:hAnsi="Calibri" w:cs="Calibri"/>
          <w:sz w:val="18"/>
          <w:szCs w:val="18"/>
        </w:rPr>
        <w:t xml:space="preserve">Ονοματεπώνυμο                                           </w:t>
      </w:r>
      <w:r w:rsidRPr="00BF578B">
        <w:rPr>
          <w:rFonts w:ascii="Calibri" w:hAnsi="Calibri" w:cs="Calibri"/>
          <w:sz w:val="18"/>
          <w:szCs w:val="18"/>
        </w:rPr>
        <w:tab/>
        <w:t>Υπογραφή           Ημερομηνία            Βεβαίωση για το γνήσιο της υπογραφής</w:t>
      </w:r>
    </w:p>
    <w:p w:rsidR="00E216E9" w:rsidRPr="00BF578B" w:rsidRDefault="00E216E9" w:rsidP="00E216E9">
      <w:pPr>
        <w:jc w:val="both"/>
        <w:rPr>
          <w:rFonts w:ascii="Calibri" w:hAnsi="Calibri" w:cs="Calibri"/>
          <w:sz w:val="18"/>
          <w:szCs w:val="18"/>
        </w:rPr>
      </w:pPr>
    </w:p>
    <w:p w:rsidR="00E216E9" w:rsidRPr="00BF578B" w:rsidRDefault="00E216E9" w:rsidP="00E216E9">
      <w:pPr>
        <w:jc w:val="both"/>
        <w:rPr>
          <w:rFonts w:ascii="Calibri" w:hAnsi="Calibri" w:cs="Calibri"/>
          <w:sz w:val="22"/>
        </w:rPr>
      </w:pPr>
    </w:p>
    <w:p w:rsidR="00E216E9" w:rsidRPr="00BF578B" w:rsidRDefault="00E216E9" w:rsidP="00E216E9">
      <w:pPr>
        <w:jc w:val="both"/>
        <w:rPr>
          <w:rFonts w:ascii="Calibri" w:eastAsia="Calibri" w:hAnsi="Calibri" w:cs="Calibri"/>
          <w:sz w:val="18"/>
          <w:szCs w:val="18"/>
        </w:rPr>
      </w:pPr>
      <w:r w:rsidRPr="00BF578B">
        <w:rPr>
          <w:rFonts w:ascii="Calibri" w:hAnsi="Calibri" w:cs="Calibri"/>
          <w:sz w:val="22"/>
        </w:rPr>
        <w:t xml:space="preserve">3. …………………………………………………  ………………     …………………….     ……………………………………     </w:t>
      </w:r>
    </w:p>
    <w:p w:rsidR="00E216E9" w:rsidRPr="00BF578B" w:rsidRDefault="00E216E9" w:rsidP="00E216E9">
      <w:pPr>
        <w:jc w:val="both"/>
        <w:rPr>
          <w:rFonts w:ascii="Calibri" w:hAnsi="Calibri" w:cs="Calibri"/>
          <w:sz w:val="18"/>
          <w:szCs w:val="18"/>
        </w:rPr>
      </w:pPr>
      <w:r w:rsidRPr="00BF578B">
        <w:rPr>
          <w:rFonts w:ascii="Calibri" w:eastAsia="Calibri" w:hAnsi="Calibri" w:cs="Calibri"/>
          <w:sz w:val="18"/>
          <w:szCs w:val="18"/>
        </w:rPr>
        <w:t xml:space="preserve">  </w:t>
      </w:r>
      <w:r w:rsidRPr="00BF578B">
        <w:rPr>
          <w:rFonts w:ascii="Calibri" w:hAnsi="Calibri" w:cs="Calibri"/>
          <w:sz w:val="18"/>
          <w:szCs w:val="18"/>
        </w:rPr>
        <w:t xml:space="preserve">Ονοματεπώνυμο                                           </w:t>
      </w:r>
      <w:r w:rsidRPr="00BF578B">
        <w:rPr>
          <w:rFonts w:ascii="Calibri" w:hAnsi="Calibri" w:cs="Calibri"/>
          <w:sz w:val="18"/>
          <w:szCs w:val="18"/>
        </w:rPr>
        <w:tab/>
        <w:t>Υπογραφή          Ημερομηνία              Βεβαίωση για το γνήσιο της υπογραφής</w:t>
      </w:r>
    </w:p>
    <w:p w:rsidR="00E216E9" w:rsidRPr="00BF578B" w:rsidRDefault="00E216E9" w:rsidP="00E216E9">
      <w:pPr>
        <w:jc w:val="both"/>
        <w:rPr>
          <w:rFonts w:ascii="Calibri" w:hAnsi="Calibri" w:cs="Calibri"/>
          <w:sz w:val="18"/>
          <w:szCs w:val="18"/>
        </w:rPr>
      </w:pPr>
    </w:p>
    <w:p w:rsidR="00E216E9" w:rsidRPr="00BF578B" w:rsidRDefault="00E216E9" w:rsidP="00E216E9">
      <w:pPr>
        <w:jc w:val="both"/>
        <w:rPr>
          <w:rFonts w:ascii="Calibri" w:hAnsi="Calibri" w:cs="Calibri"/>
          <w:sz w:val="18"/>
          <w:szCs w:val="18"/>
        </w:rPr>
      </w:pPr>
    </w:p>
    <w:p w:rsidR="00E216E9" w:rsidRPr="00BF578B" w:rsidRDefault="00E216E9" w:rsidP="00E216E9">
      <w:pPr>
        <w:jc w:val="both"/>
        <w:rPr>
          <w:rFonts w:ascii="Calibri" w:eastAsia="Calibri" w:hAnsi="Calibri" w:cs="Calibri"/>
          <w:sz w:val="18"/>
          <w:szCs w:val="18"/>
        </w:rPr>
      </w:pPr>
      <w:r w:rsidRPr="00BF578B">
        <w:rPr>
          <w:rFonts w:ascii="Calibri" w:hAnsi="Calibri" w:cs="Calibri"/>
          <w:sz w:val="22"/>
        </w:rPr>
        <w:t xml:space="preserve">4. ………………………………………………… </w:t>
      </w:r>
      <w:r w:rsidRPr="00BF578B">
        <w:rPr>
          <w:rFonts w:ascii="Calibri" w:hAnsi="Calibri" w:cs="Calibri"/>
          <w:sz w:val="22"/>
        </w:rPr>
        <w:tab/>
        <w:t xml:space="preserve"> ………………    …………………….     …………………………………</w:t>
      </w:r>
      <w:r w:rsidRPr="00BF578B">
        <w:rPr>
          <w:rFonts w:ascii="Calibri" w:hAnsi="Calibri" w:cs="Calibri"/>
          <w:sz w:val="20"/>
          <w:szCs w:val="20"/>
        </w:rPr>
        <w:t xml:space="preserve">…..........  </w:t>
      </w:r>
      <w:r w:rsidRPr="00BF578B">
        <w:rPr>
          <w:rFonts w:ascii="Calibri" w:hAnsi="Calibri" w:cs="Calibri"/>
          <w:sz w:val="22"/>
        </w:rPr>
        <w:t xml:space="preserve">   </w:t>
      </w:r>
    </w:p>
    <w:p w:rsidR="00E216E9" w:rsidRPr="00BF578B" w:rsidRDefault="00E216E9" w:rsidP="00E216E9">
      <w:pPr>
        <w:jc w:val="both"/>
        <w:rPr>
          <w:rFonts w:ascii="Calibri" w:hAnsi="Calibri" w:cs="Calibri"/>
          <w:sz w:val="22"/>
        </w:rPr>
      </w:pPr>
      <w:r w:rsidRPr="00BF578B">
        <w:rPr>
          <w:rFonts w:ascii="Calibri" w:eastAsia="Calibri" w:hAnsi="Calibri" w:cs="Calibri"/>
          <w:sz w:val="18"/>
          <w:szCs w:val="18"/>
        </w:rPr>
        <w:t xml:space="preserve">  </w:t>
      </w:r>
      <w:r w:rsidRPr="00BF578B">
        <w:rPr>
          <w:rFonts w:ascii="Calibri" w:hAnsi="Calibri" w:cs="Calibri"/>
          <w:sz w:val="18"/>
          <w:szCs w:val="18"/>
        </w:rPr>
        <w:t xml:space="preserve">Ονοματεπώνυμο                                           </w:t>
      </w:r>
      <w:r w:rsidRPr="00BF578B">
        <w:rPr>
          <w:rFonts w:ascii="Calibri" w:hAnsi="Calibri" w:cs="Calibri"/>
          <w:sz w:val="18"/>
          <w:szCs w:val="18"/>
        </w:rPr>
        <w:tab/>
        <w:t>Υπογραφή,         Ημερομηνία             Βεβαίωση για το γνήσιο της υπογραφής</w:t>
      </w:r>
    </w:p>
    <w:p w:rsidR="00E216E9" w:rsidRPr="00BF578B" w:rsidRDefault="00E216E9" w:rsidP="00E216E9">
      <w:pPr>
        <w:pStyle w:val="a4"/>
        <w:ind w:left="0"/>
        <w:jc w:val="both"/>
        <w:rPr>
          <w:rFonts w:ascii="Calibri" w:hAnsi="Calibri" w:cs="Calibri"/>
          <w:i/>
          <w:iCs/>
          <w:sz w:val="16"/>
          <w:szCs w:val="18"/>
        </w:rPr>
      </w:pPr>
    </w:p>
    <w:p w:rsidR="00E216E9" w:rsidRPr="00BF578B" w:rsidRDefault="00E216E9" w:rsidP="00E216E9">
      <w:pPr>
        <w:pStyle w:val="a4"/>
        <w:ind w:left="0"/>
        <w:jc w:val="both"/>
        <w:rPr>
          <w:rFonts w:ascii="Calibri" w:eastAsia="Calibri" w:hAnsi="Calibri" w:cs="Calibri"/>
          <w:i/>
          <w:iCs/>
          <w:sz w:val="16"/>
          <w:szCs w:val="18"/>
        </w:rPr>
      </w:pPr>
      <w:r w:rsidRPr="00BF578B">
        <w:rPr>
          <w:rFonts w:ascii="Calibri" w:hAnsi="Calibri" w:cs="Calibri"/>
          <w:i/>
          <w:iCs/>
          <w:sz w:val="16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  <w:r w:rsidRPr="00BF578B">
        <w:rPr>
          <w:rFonts w:ascii="Calibri" w:eastAsia="Calibri" w:hAnsi="Calibri" w:cs="Calibri"/>
          <w:i/>
          <w:iCs/>
          <w:sz w:val="16"/>
          <w:szCs w:val="18"/>
        </w:rPr>
        <w:t xml:space="preserve"> </w:t>
      </w:r>
    </w:p>
    <w:p w:rsidR="00E216E9" w:rsidRPr="00BF578B" w:rsidRDefault="00E216E9" w:rsidP="00E216E9">
      <w:pPr>
        <w:pStyle w:val="a4"/>
        <w:ind w:left="0"/>
        <w:jc w:val="both"/>
        <w:rPr>
          <w:rFonts w:ascii="Calibri" w:hAnsi="Calibri" w:cs="Calibri"/>
          <w:i/>
          <w:iCs/>
          <w:sz w:val="16"/>
          <w:szCs w:val="18"/>
        </w:rPr>
      </w:pPr>
      <w:r w:rsidRPr="00BF578B">
        <w:rPr>
          <w:rFonts w:ascii="Calibri" w:hAnsi="Calibri" w:cs="Calibri"/>
          <w:i/>
          <w:iCs/>
          <w:sz w:val="16"/>
          <w:szCs w:val="18"/>
        </w:rPr>
        <w:t>(2)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216E9" w:rsidRPr="00BF578B" w:rsidRDefault="00E216E9" w:rsidP="00E216E9">
      <w:pPr>
        <w:pStyle w:val="a4"/>
        <w:ind w:left="0"/>
        <w:jc w:val="both"/>
        <w:rPr>
          <w:rFonts w:ascii="Calibri" w:hAnsi="Calibri" w:cs="Calibri"/>
          <w:i/>
          <w:iCs/>
          <w:sz w:val="16"/>
          <w:szCs w:val="18"/>
        </w:rPr>
      </w:pPr>
      <w:r w:rsidRPr="00BF578B">
        <w:rPr>
          <w:rFonts w:ascii="Calibri" w:hAnsi="Calibri" w:cs="Calibri"/>
          <w:i/>
          <w:iCs/>
          <w:sz w:val="16"/>
          <w:szCs w:val="18"/>
        </w:rPr>
        <w:t>(3) Σε περίπτωση ανεπάρκειας χώρου η δήλωση συνεχίζεται στην πίσω όψη της και υπογράφεται από τον δηλούντα ή την δηλούσα</w:t>
      </w:r>
    </w:p>
    <w:sectPr w:rsidR="00E216E9" w:rsidRPr="00BF578B" w:rsidSect="00E216E9">
      <w:headerReference w:type="default" r:id="rId8"/>
      <w:footerReference w:type="default" r:id="rId9"/>
      <w:pgSz w:w="11906" w:h="16838"/>
      <w:pgMar w:top="454" w:right="567" w:bottom="45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B7" w:rsidRDefault="006C73B7" w:rsidP="00EB095B">
      <w:r>
        <w:separator/>
      </w:r>
    </w:p>
  </w:endnote>
  <w:endnote w:type="continuationSeparator" w:id="0">
    <w:p w:rsidR="006C73B7" w:rsidRDefault="006C73B7" w:rsidP="00EB0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E9" w:rsidRDefault="00E216E9">
    <w:pPr>
      <w:pStyle w:val="a5"/>
      <w:jc w:val="right"/>
    </w:pPr>
    <w:r>
      <w:rPr>
        <w:rFonts w:ascii="Calibri" w:hAnsi="Calibri" w:cs="Calibri"/>
        <w:sz w:val="20"/>
        <w:szCs w:val="20"/>
      </w:rPr>
      <w:t xml:space="preserve">σελίδα </w:t>
    </w:r>
    <w:r w:rsidR="000C46A7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0C46A7">
      <w:rPr>
        <w:sz w:val="20"/>
        <w:szCs w:val="20"/>
      </w:rPr>
      <w:fldChar w:fldCharType="separate"/>
    </w:r>
    <w:r w:rsidR="00687996">
      <w:rPr>
        <w:noProof/>
        <w:sz w:val="20"/>
        <w:szCs w:val="20"/>
      </w:rPr>
      <w:t>2</w:t>
    </w:r>
    <w:r w:rsidR="000C46A7">
      <w:rPr>
        <w:sz w:val="20"/>
        <w:szCs w:val="20"/>
      </w:rPr>
      <w:fldChar w:fldCharType="end"/>
    </w:r>
    <w:r>
      <w:rPr>
        <w:rFonts w:ascii="Calibri" w:hAnsi="Calibri" w:cs="Calibri"/>
        <w:sz w:val="20"/>
        <w:szCs w:val="20"/>
      </w:rPr>
      <w:t>/</w:t>
    </w:r>
    <w:r w:rsidR="000C46A7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 w:rsidR="000C46A7">
      <w:rPr>
        <w:sz w:val="20"/>
        <w:szCs w:val="20"/>
      </w:rPr>
      <w:fldChar w:fldCharType="separate"/>
    </w:r>
    <w:r w:rsidR="00687996">
      <w:rPr>
        <w:noProof/>
        <w:sz w:val="20"/>
        <w:szCs w:val="20"/>
      </w:rPr>
      <w:t>2</w:t>
    </w:r>
    <w:r w:rsidR="000C46A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B7" w:rsidRDefault="006C73B7" w:rsidP="00EB095B">
      <w:r>
        <w:separator/>
      </w:r>
    </w:p>
  </w:footnote>
  <w:footnote w:type="continuationSeparator" w:id="0">
    <w:p w:rsidR="006C73B7" w:rsidRDefault="006C73B7" w:rsidP="00EB0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E9" w:rsidRDefault="00E216E9">
    <w:pPr>
      <w:spacing w:line="200" w:lineRule="atLeast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6E9"/>
    <w:rsid w:val="000C46A7"/>
    <w:rsid w:val="006227C1"/>
    <w:rsid w:val="0063361C"/>
    <w:rsid w:val="00687996"/>
    <w:rsid w:val="006C73B7"/>
    <w:rsid w:val="00721BBB"/>
    <w:rsid w:val="00BF578B"/>
    <w:rsid w:val="00E216E9"/>
    <w:rsid w:val="00EB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Char"/>
    <w:qFormat/>
    <w:rsid w:val="00E216E9"/>
    <w:pPr>
      <w:keepNext/>
      <w:widowControl/>
      <w:numPr>
        <w:ilvl w:val="2"/>
        <w:numId w:val="1"/>
      </w:numPr>
      <w:jc w:val="center"/>
      <w:outlineLvl w:val="2"/>
    </w:pPr>
    <w:rPr>
      <w:rFonts w:ascii="Arial" w:eastAsia="Times New Roman" w:hAnsi="Arial" w:cs="Arial"/>
      <w:b/>
      <w:bCs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216E9"/>
    <w:rPr>
      <w:rFonts w:ascii="Arial" w:eastAsia="Times New Roman" w:hAnsi="Arial" w:cs="Arial"/>
      <w:b/>
      <w:bCs/>
      <w:kern w:val="1"/>
      <w:sz w:val="28"/>
      <w:szCs w:val="24"/>
      <w:lang w:eastAsia="zh-CN"/>
    </w:rPr>
  </w:style>
  <w:style w:type="paragraph" w:customStyle="1" w:styleId="a3">
    <w:name w:val="Περιεχόμενα πίνακα"/>
    <w:basedOn w:val="a"/>
    <w:rsid w:val="00E216E9"/>
    <w:pPr>
      <w:suppressLineNumbers/>
    </w:pPr>
  </w:style>
  <w:style w:type="paragraph" w:styleId="a4">
    <w:name w:val="Body Text Indent"/>
    <w:basedOn w:val="a"/>
    <w:link w:val="Char"/>
    <w:rsid w:val="00E216E9"/>
    <w:pPr>
      <w:spacing w:after="120"/>
      <w:ind w:left="283"/>
    </w:pPr>
    <w:rPr>
      <w:szCs w:val="21"/>
    </w:rPr>
  </w:style>
  <w:style w:type="character" w:customStyle="1" w:styleId="Char">
    <w:name w:val="Σώμα κείμενου με εσοχή Char"/>
    <w:basedOn w:val="a0"/>
    <w:link w:val="a4"/>
    <w:rsid w:val="00E216E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21">
    <w:name w:val="Σώμα κείμενου 21"/>
    <w:basedOn w:val="a"/>
    <w:rsid w:val="00E216E9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eastAsia="Times New Roman" w:cs="Times New Roman"/>
      <w:sz w:val="20"/>
      <w:lang w:bidi="ar-SA"/>
    </w:rPr>
  </w:style>
  <w:style w:type="paragraph" w:styleId="a5">
    <w:name w:val="footer"/>
    <w:basedOn w:val="a"/>
    <w:link w:val="Char0"/>
    <w:rsid w:val="00E216E9"/>
    <w:pPr>
      <w:suppressLineNumbers/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5"/>
    <w:rsid w:val="00E216E9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56035-1C18-40BD-B8F1-6E1C1004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738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gmandrapilias</dc:creator>
  <cp:lastModifiedBy>gmandrapilias</cp:lastModifiedBy>
  <cp:revision>4</cp:revision>
  <dcterms:created xsi:type="dcterms:W3CDTF">2018-02-28T08:59:00Z</dcterms:created>
  <dcterms:modified xsi:type="dcterms:W3CDTF">2019-04-18T09:20:00Z</dcterms:modified>
</cp:coreProperties>
</file>