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E9" w:rsidRDefault="00E216E9" w:rsidP="00E216E9">
      <w:pPr>
        <w:pStyle w:val="3"/>
        <w:numPr>
          <w:ilvl w:val="0"/>
          <w:numId w:val="0"/>
        </w:numPr>
        <w:rPr>
          <w:rFonts w:ascii="Calibri" w:hAnsi="Calibri" w:cs="Calibri"/>
          <w:sz w:val="24"/>
          <w:vertAlign w:val="superscript"/>
        </w:rPr>
      </w:pPr>
      <w:r>
        <w:rPr>
          <w:rFonts w:ascii="Calibri" w:hAnsi="Calibri" w:cs="Calibri"/>
        </w:rPr>
        <w:t>ΥΠΕΥΘΥΝΗ ΔΗΛΩΣΗ</w:t>
      </w:r>
    </w:p>
    <w:p w:rsidR="00E216E9" w:rsidRDefault="00E216E9" w:rsidP="00E216E9">
      <w:pPr>
        <w:pStyle w:val="3"/>
        <w:numPr>
          <w:ilvl w:val="0"/>
          <w:numId w:val="0"/>
        </w:numPr>
        <w:rPr>
          <w:rFonts w:ascii="Calibri" w:hAnsi="Calibri" w:cs="Calibri"/>
          <w:sz w:val="18"/>
        </w:rPr>
      </w:pPr>
      <w:r>
        <w:rPr>
          <w:rFonts w:ascii="Calibri" w:hAnsi="Calibri" w:cs="Calibri"/>
          <w:sz w:val="24"/>
          <w:vertAlign w:val="superscript"/>
        </w:rPr>
        <w:t>(άρθρο 8 Ν.1599/1986)</w:t>
      </w:r>
    </w:p>
    <w:p w:rsidR="00E216E9" w:rsidRDefault="00E216E9" w:rsidP="00E216E9">
      <w:pPr>
        <w:pStyle w:val="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7" w:color="000000"/>
        </w:pBdr>
        <w:ind w:right="484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216E9" w:rsidRDefault="00E216E9" w:rsidP="00E216E9">
      <w:pPr>
        <w:jc w:val="center"/>
        <w:rPr>
          <w:rFonts w:ascii="Calibri" w:hAnsi="Calibri" w:cs="Calibri"/>
          <w:sz w:val="20"/>
        </w:rPr>
      </w:pPr>
    </w:p>
    <w:tbl>
      <w:tblPr>
        <w:tblW w:w="9027" w:type="dxa"/>
        <w:tblInd w:w="108" w:type="dxa"/>
        <w:tblLayout w:type="fixed"/>
        <w:tblLook w:val="0000"/>
      </w:tblPr>
      <w:tblGrid>
        <w:gridCol w:w="1368"/>
        <w:gridCol w:w="7659"/>
      </w:tblGrid>
      <w:tr w:rsidR="00E216E9" w:rsidTr="00E216E9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E9" w:rsidRDefault="00E216E9" w:rsidP="000F286D">
            <w:pPr>
              <w:spacing w:before="240"/>
              <w:ind w:right="-687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ΠΡΟΣ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(1)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E9" w:rsidRDefault="00E216E9" w:rsidP="000F286D">
            <w:pPr>
              <w:spacing w:before="240"/>
              <w:ind w:right="-687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Κεντρική Υπηρεσία Ο.Π.Ε.Κ.Ε.Π.Ε.    Δομοκού 5 – 10445 ΑΘΗΝΑ</w:t>
            </w:r>
          </w:p>
        </w:tc>
      </w:tr>
    </w:tbl>
    <w:p w:rsidR="00E216E9" w:rsidRDefault="00E216E9" w:rsidP="00E216E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tab/>
      </w: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eastAsia="Calibri" w:hAnsi="Calibri" w:cs="Calibri"/>
          <w:sz w:val="22"/>
          <w:szCs w:val="22"/>
        </w:rPr>
        <w:t xml:space="preserve"> </w:t>
      </w: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tabs>
          <w:tab w:val="num" w:pos="284"/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eastAsia="Calibri" w:hAnsi="Calibri" w:cs="Calibri"/>
          <w:sz w:val="22"/>
          <w:szCs w:val="22"/>
        </w:rPr>
        <w:t xml:space="preserve"> </w:t>
      </w: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widowControl/>
        <w:tabs>
          <w:tab w:val="left" w:pos="0"/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........................................................του ......................... που γεννήθηκε την  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widowControl/>
        <w:tabs>
          <w:tab w:val="left" w:pos="0"/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  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b/>
          <w:bCs/>
          <w:sz w:val="22"/>
          <w:szCs w:val="22"/>
        </w:rPr>
        <w:t xml:space="preserve">με ατομική μας ευθύνη και γνωρίζοντας τις κυρώσεις </w:t>
      </w:r>
      <w:r w:rsidRPr="00BF578B">
        <w:rPr>
          <w:rFonts w:ascii="Calibri" w:hAnsi="Calibri" w:cs="Calibri"/>
          <w:b/>
          <w:bCs/>
          <w:sz w:val="22"/>
          <w:szCs w:val="22"/>
          <w:vertAlign w:val="superscript"/>
        </w:rPr>
        <w:t>(2)</w:t>
      </w:r>
      <w:r w:rsidRPr="00BF578B">
        <w:rPr>
          <w:rFonts w:ascii="Calibri" w:hAnsi="Calibri" w:cs="Calibri"/>
          <w:b/>
          <w:bCs/>
          <w:sz w:val="22"/>
          <w:szCs w:val="22"/>
        </w:rPr>
        <w:t>, που προβλέπονται από τις διατάξεις της παρ. 6 του άρθρου 22 του Ν. 1599/1986, δηλώνουμε ότι:</w:t>
      </w:r>
    </w:p>
    <w:p w:rsidR="00E216E9" w:rsidRPr="00BF578B" w:rsidRDefault="00E216E9" w:rsidP="00E216E9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E216E9" w:rsidRPr="00CF710A" w:rsidRDefault="00E216E9" w:rsidP="00E216E9">
      <w:pPr>
        <w:widowControl/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sz w:val="22"/>
          <w:szCs w:val="22"/>
        </w:rPr>
        <w:t xml:space="preserve">με την υπ’ αριθμ. ................ Ληξιαρχική Πράξη Θανάτου την .................... , απεβίωσε ο </w:t>
      </w:r>
      <w:r w:rsidRPr="00CF710A">
        <w:rPr>
          <w:rFonts w:ascii="Calibri" w:hAnsi="Calibri" w:cs="Calibri"/>
          <w:sz w:val="22"/>
          <w:szCs w:val="22"/>
        </w:rPr>
        <w:t>...................................................... του ....................................</w:t>
      </w:r>
    </w:p>
    <w:p w:rsidR="00E216E9" w:rsidRPr="00CF710A" w:rsidRDefault="00E216E9" w:rsidP="00E216E9">
      <w:pPr>
        <w:widowControl/>
        <w:ind w:left="23"/>
        <w:jc w:val="both"/>
        <w:rPr>
          <w:rFonts w:ascii="Calibri" w:hAnsi="Calibri" w:cs="Calibri"/>
          <w:sz w:val="22"/>
          <w:szCs w:val="22"/>
        </w:rPr>
      </w:pPr>
      <w:r w:rsidRPr="00CF710A">
        <w:rPr>
          <w:rFonts w:ascii="Calibri" w:hAnsi="Calibri" w:cs="Calibri"/>
          <w:sz w:val="22"/>
          <w:szCs w:val="22"/>
        </w:rPr>
        <w:t>Σύμφωνα με:</w:t>
      </w:r>
    </w:p>
    <w:tbl>
      <w:tblPr>
        <w:tblW w:w="10439" w:type="dxa"/>
        <w:tblInd w:w="-125" w:type="dxa"/>
        <w:tblLayout w:type="fixed"/>
        <w:tblLook w:val="0000"/>
      </w:tblPr>
      <w:tblGrid>
        <w:gridCol w:w="4048"/>
        <w:gridCol w:w="1894"/>
        <w:gridCol w:w="2955"/>
        <w:gridCol w:w="1542"/>
      </w:tblGrid>
      <w:tr w:rsidR="00E216E9" w:rsidRPr="00CF710A" w:rsidTr="00E216E9">
        <w:trPr>
          <w:trHeight w:val="473"/>
        </w:trPr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Pr="00CF710A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CF710A">
              <w:rPr>
                <w:rFonts w:ascii="Calibri" w:hAnsi="Calibri" w:cs="Calibri"/>
                <w:sz w:val="22"/>
                <w:szCs w:val="22"/>
              </w:rPr>
              <w:t>Πιστοποιητικό εγγυτέρων συγγενών</w:t>
            </w:r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Pr="00CF710A" w:rsidRDefault="00E216E9" w:rsidP="000F286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F710A" w:rsidRPr="00CF710A" w:rsidRDefault="00CF710A" w:rsidP="000F286D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Πρακτικό</w:t>
            </w:r>
          </w:p>
          <w:p w:rsidR="00E216E9" w:rsidRPr="00CF710A" w:rsidRDefault="00E216E9" w:rsidP="00CF710A">
            <w:pPr>
              <w:widowControl/>
              <w:tabs>
                <w:tab w:val="left" w:pos="0"/>
                <w:tab w:val="left" w:pos="540"/>
              </w:tabs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CF710A">
              <w:rPr>
                <w:rFonts w:ascii="Calibri" w:hAnsi="Calibri" w:cs="Calibri"/>
                <w:sz w:val="22"/>
                <w:szCs w:val="22"/>
              </w:rPr>
              <w:t>δημοσιευμένης</w:t>
            </w:r>
          </w:p>
          <w:p w:rsidR="00E216E9" w:rsidRPr="00CF710A" w:rsidRDefault="00E216E9" w:rsidP="000F286D">
            <w:pPr>
              <w:widowControl/>
              <w:tabs>
                <w:tab w:val="left" w:pos="0"/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CF710A">
              <w:rPr>
                <w:rFonts w:ascii="Calibri" w:eastAsia="Calibri" w:hAnsi="Calibri" w:cs="Calibri"/>
                <w:sz w:val="22"/>
                <w:szCs w:val="22"/>
              </w:rPr>
              <w:t xml:space="preserve">         </w:t>
            </w:r>
            <w:r w:rsidRPr="00CF710A">
              <w:rPr>
                <w:rFonts w:ascii="Calibri" w:hAnsi="Calibri" w:cs="Calibri"/>
                <w:sz w:val="22"/>
                <w:szCs w:val="22"/>
              </w:rPr>
              <w:t>διαθήκης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16E9" w:rsidRPr="00CF710A" w:rsidRDefault="00E216E9" w:rsidP="000F286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6E9" w:rsidRPr="00CF710A" w:rsidTr="00E216E9">
        <w:trPr>
          <w:trHeight w:val="386"/>
        </w:trPr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Pr="00CF710A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CF710A">
              <w:rPr>
                <w:rFonts w:ascii="Calibri" w:hAnsi="Calibri" w:cs="Calibri"/>
                <w:sz w:val="22"/>
                <w:szCs w:val="22"/>
              </w:rPr>
              <w:t>Κληρονομητήριο</w:t>
            </w:r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Pr="00CF710A" w:rsidRDefault="00E216E9" w:rsidP="000F286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Pr="00CF710A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CF710A">
              <w:rPr>
                <w:rFonts w:ascii="Calibri" w:hAnsi="Calibri" w:cs="Calibri"/>
                <w:sz w:val="22"/>
                <w:szCs w:val="22"/>
              </w:rPr>
              <w:t>Άλλο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16E9" w:rsidRPr="00CF710A" w:rsidRDefault="00E216E9" w:rsidP="000F286D">
            <w:pPr>
              <w:tabs>
                <w:tab w:val="left" w:pos="5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6E9" w:rsidRPr="00CF710A" w:rsidRDefault="00E216E9" w:rsidP="00E216E9">
      <w:pPr>
        <w:ind w:left="360"/>
        <w:jc w:val="both"/>
        <w:rPr>
          <w:sz w:val="22"/>
          <w:szCs w:val="22"/>
        </w:rPr>
      </w:pPr>
    </w:p>
    <w:p w:rsidR="00CF710A" w:rsidRPr="00CF710A" w:rsidRDefault="00E216E9" w:rsidP="00CF710A">
      <w:pPr>
        <w:pStyle w:val="a6"/>
        <w:spacing w:before="240"/>
        <w:ind w:right="113"/>
        <w:jc w:val="both"/>
        <w:rPr>
          <w:rFonts w:asciiTheme="minorHAnsi" w:hAnsiTheme="minorHAnsi" w:cs="Tahoma"/>
          <w:b/>
        </w:rPr>
      </w:pPr>
      <w:r w:rsidRPr="00CF710A">
        <w:rPr>
          <w:rFonts w:asciiTheme="minorHAnsi" w:hAnsiTheme="minorHAnsi" w:cs="Tahoma"/>
          <w:b/>
          <w:bCs/>
        </w:rPr>
        <w:t>Οι κάτ</w:t>
      </w:r>
      <w:r w:rsidR="003B3374">
        <w:rPr>
          <w:rFonts w:asciiTheme="minorHAnsi" w:hAnsiTheme="minorHAnsi" w:cs="Tahoma"/>
          <w:b/>
          <w:bCs/>
        </w:rPr>
        <w:t>ωθι υπογεγραμμένοι αποδεχόμαστε να</w:t>
      </w:r>
      <w:r w:rsidR="00CF710A" w:rsidRPr="00CF710A">
        <w:rPr>
          <w:rFonts w:asciiTheme="minorHAnsi" w:hAnsiTheme="minorHAnsi" w:cs="Tahoma"/>
          <w:b/>
          <w:bCs/>
        </w:rPr>
        <w:t xml:space="preserve"> καταχωρηθεί η ΕΑΕ έτους …</w:t>
      </w:r>
      <w:r w:rsidR="003B3374">
        <w:rPr>
          <w:rFonts w:asciiTheme="minorHAnsi" w:hAnsiTheme="minorHAnsi" w:cs="Tahoma"/>
          <w:b/>
          <w:bCs/>
        </w:rPr>
        <w:t xml:space="preserve">……  </w:t>
      </w:r>
      <w:r w:rsidR="003B3374">
        <w:rPr>
          <w:rFonts w:asciiTheme="minorHAnsi" w:hAnsiTheme="minorHAnsi" w:cs="Tahoma"/>
          <w:b/>
        </w:rPr>
        <w:t>στα στοιχεία</w:t>
      </w:r>
      <w:r w:rsidR="00CF710A" w:rsidRPr="00CF710A">
        <w:rPr>
          <w:rFonts w:asciiTheme="minorHAnsi" w:hAnsiTheme="minorHAnsi" w:cs="Tahoma"/>
          <w:b/>
        </w:rPr>
        <w:t xml:space="preserve"> του θανόντα σύμφωνα με τις υπόδειξες του νόμιμου κληρονόμου</w:t>
      </w:r>
      <w:r w:rsidR="003B3374">
        <w:rPr>
          <w:rFonts w:asciiTheme="minorHAnsi" w:hAnsiTheme="minorHAnsi" w:cs="Tahoma"/>
          <w:b/>
        </w:rPr>
        <w:t xml:space="preserve"> …………………….…………………………….</w:t>
      </w:r>
      <w:r w:rsidR="00CF710A" w:rsidRPr="00CF710A">
        <w:rPr>
          <w:rFonts w:asciiTheme="minorHAnsi" w:hAnsiTheme="minorHAnsi" w:cs="Tahoma"/>
          <w:b/>
        </w:rPr>
        <w:t>.</w:t>
      </w:r>
      <w:r w:rsidR="003B3374" w:rsidRPr="003B3374">
        <w:rPr>
          <w:rFonts w:asciiTheme="minorHAnsi" w:hAnsiTheme="minorHAnsi" w:cs="Tahoma"/>
          <w:b/>
        </w:rPr>
        <w:t xml:space="preserve"> </w:t>
      </w:r>
      <w:r w:rsidR="003B3374">
        <w:rPr>
          <w:rFonts w:asciiTheme="minorHAnsi" w:hAnsiTheme="minorHAnsi" w:cs="Tahoma"/>
          <w:b/>
        </w:rPr>
        <w:t>του ……………………………</w:t>
      </w:r>
      <w:r w:rsidR="00CF710A" w:rsidRPr="00CF710A">
        <w:rPr>
          <w:rFonts w:asciiTheme="minorHAnsi" w:hAnsiTheme="minorHAnsi" w:cs="Tahoma"/>
          <w:b/>
        </w:rPr>
        <w:t xml:space="preserve"> </w:t>
      </w:r>
    </w:p>
    <w:p w:rsidR="00E216E9" w:rsidRPr="00BF578B" w:rsidRDefault="00E216E9" w:rsidP="00E216E9">
      <w:pPr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BF578B">
        <w:rPr>
          <w:rFonts w:asciiTheme="minorHAnsi" w:hAnsiTheme="minorHAnsi" w:cs="Calibri"/>
        </w:rPr>
        <w:tab/>
      </w:r>
      <w:r w:rsidRPr="00BF578B">
        <w:rPr>
          <w:rFonts w:asciiTheme="minorHAnsi" w:eastAsia="Calibri" w:hAnsiTheme="minorHAnsi" w:cs="Calibri"/>
        </w:rPr>
        <w:t xml:space="preserve">                                                          </w:t>
      </w:r>
      <w:r w:rsidRPr="00BF578B">
        <w:rPr>
          <w:rFonts w:asciiTheme="minorHAnsi" w:hAnsiTheme="minorHAnsi" w:cs="Calibri"/>
        </w:rPr>
        <w:t xml:space="preserve"> </w:t>
      </w:r>
    </w:p>
    <w:p w:rsidR="00E216E9" w:rsidRDefault="00E216E9" w:rsidP="00E216E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B3374">
        <w:rPr>
          <w:rFonts w:ascii="Calibri" w:hAnsi="Calibri" w:cs="Calibri"/>
          <w:b/>
          <w:bCs/>
          <w:sz w:val="22"/>
          <w:szCs w:val="22"/>
        </w:rPr>
        <w:t xml:space="preserve">Η  παρούσα υποβάλλεται στον ΟΠΕΚΕΠΕ  προκειμένου να </w:t>
      </w:r>
      <w:r w:rsidR="003B3374">
        <w:rPr>
          <w:rFonts w:ascii="Calibri" w:hAnsi="Calibri" w:cs="Calibri"/>
          <w:b/>
          <w:bCs/>
          <w:sz w:val="22"/>
          <w:szCs w:val="22"/>
        </w:rPr>
        <w:t xml:space="preserve">υποβληθεί αίτημα αναγνώρισης συνδρομής λόγων ανωτέρας βίας λόγω θανάτου και να καταχωρηθεί η ΕΑΕ στα στοιχεία του θανόντα. </w:t>
      </w:r>
    </w:p>
    <w:p w:rsidR="003B3374" w:rsidRDefault="003B3374" w:rsidP="00E216E9">
      <w:pPr>
        <w:jc w:val="both"/>
        <w:rPr>
          <w:rFonts w:ascii="Calibri" w:hAnsi="Calibri" w:cs="Calibri"/>
          <w:sz w:val="22"/>
          <w:szCs w:val="22"/>
        </w:rPr>
      </w:pPr>
    </w:p>
    <w:p w:rsidR="003B3374" w:rsidRPr="003B3374" w:rsidRDefault="003B3374" w:rsidP="00E216E9">
      <w:pPr>
        <w:jc w:val="both"/>
        <w:rPr>
          <w:rFonts w:ascii="Calibri" w:hAnsi="Calibri" w:cs="Calibri"/>
          <w:sz w:val="22"/>
          <w:szCs w:val="22"/>
        </w:rPr>
      </w:pPr>
    </w:p>
    <w:p w:rsidR="00E216E9" w:rsidRPr="003B3374" w:rsidRDefault="00E216E9" w:rsidP="00E216E9">
      <w:pPr>
        <w:pStyle w:val="a4"/>
        <w:ind w:left="0" w:right="484"/>
        <w:jc w:val="center"/>
        <w:rPr>
          <w:rFonts w:ascii="Calibri" w:hAnsi="Calibri" w:cs="Calibri"/>
          <w:sz w:val="22"/>
          <w:szCs w:val="22"/>
        </w:rPr>
      </w:pPr>
      <w:r w:rsidRPr="003B3374">
        <w:rPr>
          <w:rFonts w:ascii="Calibri" w:hAnsi="Calibri" w:cs="Calibri"/>
          <w:sz w:val="22"/>
          <w:szCs w:val="22"/>
        </w:rPr>
        <w:lastRenderedPageBreak/>
        <w:t>Ο/Η  Δηλών/-ούσα</w:t>
      </w:r>
    </w:p>
    <w:p w:rsidR="00E216E9" w:rsidRPr="003B3374" w:rsidRDefault="00E216E9" w:rsidP="00E216E9">
      <w:pPr>
        <w:jc w:val="both"/>
        <w:rPr>
          <w:rFonts w:ascii="Calibri" w:eastAsia="Calibri" w:hAnsi="Calibri" w:cs="Calibri"/>
          <w:sz w:val="22"/>
          <w:szCs w:val="22"/>
        </w:rPr>
      </w:pPr>
      <w:r w:rsidRPr="003B3374">
        <w:rPr>
          <w:rFonts w:ascii="Calibri" w:hAnsi="Calibri" w:cs="Calibri"/>
          <w:sz w:val="22"/>
          <w:szCs w:val="22"/>
        </w:rPr>
        <w:t xml:space="preserve">1…………………………………………………  </w:t>
      </w:r>
      <w:r w:rsidRPr="003B3374">
        <w:rPr>
          <w:rFonts w:ascii="Calibri" w:hAnsi="Calibri" w:cs="Calibri"/>
          <w:sz w:val="22"/>
          <w:szCs w:val="22"/>
        </w:rPr>
        <w:tab/>
        <w:t xml:space="preserve">………………    …………………….       ……………………………………     </w:t>
      </w: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  <w:r w:rsidRPr="003B3374">
        <w:rPr>
          <w:rFonts w:ascii="Calibri" w:eastAsia="Calibri" w:hAnsi="Calibri" w:cs="Calibri"/>
          <w:sz w:val="22"/>
          <w:szCs w:val="22"/>
        </w:rPr>
        <w:t xml:space="preserve">  </w:t>
      </w:r>
      <w:r w:rsidRPr="003B3374">
        <w:rPr>
          <w:rFonts w:ascii="Calibri" w:hAnsi="Calibri" w:cs="Calibri"/>
          <w:sz w:val="22"/>
          <w:szCs w:val="22"/>
        </w:rPr>
        <w:t xml:space="preserve">Ονοματεπώνυμο                                           </w:t>
      </w:r>
      <w:r w:rsidRPr="003B3374">
        <w:rPr>
          <w:rFonts w:ascii="Calibri" w:hAnsi="Calibri" w:cs="Calibri"/>
          <w:sz w:val="22"/>
          <w:szCs w:val="22"/>
        </w:rPr>
        <w:tab/>
        <w:t>Υπογραφή            Ημερομηνία             Βεβαίωση για το γνήσιο της υπογραφής</w:t>
      </w: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</w:p>
    <w:p w:rsidR="00E216E9" w:rsidRPr="003B3374" w:rsidRDefault="00E216E9" w:rsidP="00E216E9">
      <w:pPr>
        <w:jc w:val="both"/>
        <w:rPr>
          <w:rFonts w:ascii="Calibri" w:eastAsia="Calibri" w:hAnsi="Calibri" w:cs="Calibri"/>
          <w:sz w:val="22"/>
          <w:szCs w:val="22"/>
        </w:rPr>
      </w:pPr>
      <w:r w:rsidRPr="003B3374">
        <w:rPr>
          <w:rFonts w:ascii="Calibri" w:hAnsi="Calibri" w:cs="Calibri"/>
          <w:sz w:val="22"/>
          <w:szCs w:val="22"/>
        </w:rPr>
        <w:t xml:space="preserve">2. …………………………………………………  ………………     …………………….     ……………………………………     </w:t>
      </w: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  <w:r w:rsidRPr="003B3374">
        <w:rPr>
          <w:rFonts w:ascii="Calibri" w:eastAsia="Calibri" w:hAnsi="Calibri" w:cs="Calibri"/>
          <w:sz w:val="22"/>
          <w:szCs w:val="22"/>
        </w:rPr>
        <w:t xml:space="preserve">  </w:t>
      </w:r>
      <w:r w:rsidRPr="003B3374">
        <w:rPr>
          <w:rFonts w:ascii="Calibri" w:hAnsi="Calibri" w:cs="Calibri"/>
          <w:sz w:val="22"/>
          <w:szCs w:val="22"/>
        </w:rPr>
        <w:t xml:space="preserve">Ονοματεπώνυμο                                           </w:t>
      </w:r>
      <w:r w:rsidRPr="003B3374">
        <w:rPr>
          <w:rFonts w:ascii="Calibri" w:hAnsi="Calibri" w:cs="Calibri"/>
          <w:sz w:val="22"/>
          <w:szCs w:val="22"/>
        </w:rPr>
        <w:tab/>
        <w:t>Υπογραφή           Ημερομηνία            Βεβαίωση για το γνήσιο της υπογραφής</w:t>
      </w: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</w:p>
    <w:p w:rsidR="00E216E9" w:rsidRPr="003B3374" w:rsidRDefault="00E216E9" w:rsidP="00E216E9">
      <w:pPr>
        <w:jc w:val="both"/>
        <w:rPr>
          <w:rFonts w:ascii="Calibri" w:eastAsia="Calibri" w:hAnsi="Calibri" w:cs="Calibri"/>
          <w:sz w:val="22"/>
          <w:szCs w:val="22"/>
        </w:rPr>
      </w:pPr>
      <w:r w:rsidRPr="003B3374">
        <w:rPr>
          <w:rFonts w:ascii="Calibri" w:hAnsi="Calibri" w:cs="Calibri"/>
          <w:sz w:val="22"/>
          <w:szCs w:val="22"/>
        </w:rPr>
        <w:t xml:space="preserve">3. …………………………………………………  ………………     …………………….     ……………………………………     </w:t>
      </w: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  <w:r w:rsidRPr="003B3374">
        <w:rPr>
          <w:rFonts w:ascii="Calibri" w:eastAsia="Calibri" w:hAnsi="Calibri" w:cs="Calibri"/>
          <w:sz w:val="22"/>
          <w:szCs w:val="22"/>
        </w:rPr>
        <w:t xml:space="preserve">  </w:t>
      </w:r>
      <w:r w:rsidRPr="003B3374">
        <w:rPr>
          <w:rFonts w:ascii="Calibri" w:hAnsi="Calibri" w:cs="Calibri"/>
          <w:sz w:val="22"/>
          <w:szCs w:val="22"/>
        </w:rPr>
        <w:t xml:space="preserve">Ονοματεπώνυμο                                           </w:t>
      </w:r>
      <w:r w:rsidRPr="003B3374">
        <w:rPr>
          <w:rFonts w:ascii="Calibri" w:hAnsi="Calibri" w:cs="Calibri"/>
          <w:sz w:val="22"/>
          <w:szCs w:val="22"/>
        </w:rPr>
        <w:tab/>
        <w:t>Υπογραφή          Ημερομηνία              Βεβαίωση για το γνήσιο της υπογραφής</w:t>
      </w: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</w:p>
    <w:p w:rsidR="00E216E9" w:rsidRPr="003B3374" w:rsidRDefault="00E216E9" w:rsidP="00E216E9">
      <w:pPr>
        <w:jc w:val="both"/>
        <w:rPr>
          <w:rFonts w:ascii="Calibri" w:eastAsia="Calibri" w:hAnsi="Calibri" w:cs="Calibri"/>
          <w:sz w:val="22"/>
          <w:szCs w:val="22"/>
        </w:rPr>
      </w:pPr>
      <w:r w:rsidRPr="003B3374">
        <w:rPr>
          <w:rFonts w:ascii="Calibri" w:hAnsi="Calibri" w:cs="Calibri"/>
          <w:sz w:val="22"/>
          <w:szCs w:val="22"/>
        </w:rPr>
        <w:t xml:space="preserve">4. ………………………………………………… </w:t>
      </w:r>
      <w:r w:rsidRPr="003B3374">
        <w:rPr>
          <w:rFonts w:ascii="Calibri" w:hAnsi="Calibri" w:cs="Calibri"/>
          <w:sz w:val="22"/>
          <w:szCs w:val="22"/>
        </w:rPr>
        <w:tab/>
        <w:t xml:space="preserve"> ………………    …………………….     ……………………………………..........     </w:t>
      </w:r>
    </w:p>
    <w:p w:rsidR="00E216E9" w:rsidRPr="003B3374" w:rsidRDefault="00E216E9" w:rsidP="00E216E9">
      <w:pPr>
        <w:jc w:val="both"/>
        <w:rPr>
          <w:rFonts w:ascii="Calibri" w:hAnsi="Calibri" w:cs="Calibri"/>
          <w:sz w:val="22"/>
          <w:szCs w:val="22"/>
        </w:rPr>
      </w:pPr>
      <w:r w:rsidRPr="003B3374">
        <w:rPr>
          <w:rFonts w:ascii="Calibri" w:eastAsia="Calibri" w:hAnsi="Calibri" w:cs="Calibri"/>
          <w:sz w:val="22"/>
          <w:szCs w:val="22"/>
        </w:rPr>
        <w:t xml:space="preserve">  </w:t>
      </w:r>
      <w:r w:rsidRPr="003B3374">
        <w:rPr>
          <w:rFonts w:ascii="Calibri" w:hAnsi="Calibri" w:cs="Calibri"/>
          <w:sz w:val="22"/>
          <w:szCs w:val="22"/>
        </w:rPr>
        <w:t xml:space="preserve">Ονοματεπώνυμο                                           </w:t>
      </w:r>
      <w:r w:rsidRPr="003B3374">
        <w:rPr>
          <w:rFonts w:ascii="Calibri" w:hAnsi="Calibri" w:cs="Calibri"/>
          <w:sz w:val="22"/>
          <w:szCs w:val="22"/>
        </w:rPr>
        <w:tab/>
        <w:t>Υπογραφή,         Ημερομηνία             Βεβαίωση για το γνήσιο της υπογραφής</w:t>
      </w:r>
    </w:p>
    <w:p w:rsidR="00E216E9" w:rsidRDefault="00E216E9" w:rsidP="00E216E9">
      <w:pPr>
        <w:pStyle w:val="a4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B3374" w:rsidRDefault="003B3374" w:rsidP="00E216E9">
      <w:pPr>
        <w:pStyle w:val="a4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B3374" w:rsidRDefault="003B3374" w:rsidP="00E216E9">
      <w:pPr>
        <w:pStyle w:val="a4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B3374" w:rsidRDefault="003B3374" w:rsidP="00E216E9">
      <w:pPr>
        <w:pStyle w:val="a4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B3374" w:rsidRDefault="003B3374" w:rsidP="00E216E9">
      <w:pPr>
        <w:pStyle w:val="a4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B3374" w:rsidRDefault="003B3374" w:rsidP="00E216E9">
      <w:pPr>
        <w:pStyle w:val="a4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B3374" w:rsidRDefault="003B3374" w:rsidP="00E216E9">
      <w:pPr>
        <w:pStyle w:val="a4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B3374" w:rsidRPr="003B3374" w:rsidRDefault="003B3374" w:rsidP="00E216E9">
      <w:pPr>
        <w:pStyle w:val="a4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216E9" w:rsidRPr="00BF578B" w:rsidRDefault="00E216E9" w:rsidP="00E216E9">
      <w:pPr>
        <w:pStyle w:val="a4"/>
        <w:ind w:left="0"/>
        <w:jc w:val="both"/>
        <w:rPr>
          <w:rFonts w:ascii="Calibri" w:eastAsia="Calibri" w:hAnsi="Calibri" w:cs="Calibri"/>
          <w:i/>
          <w:iCs/>
          <w:sz w:val="16"/>
          <w:szCs w:val="18"/>
        </w:rPr>
      </w:pPr>
      <w:r w:rsidRPr="00BF578B">
        <w:rPr>
          <w:rFonts w:ascii="Calibri" w:hAnsi="Calibri" w:cs="Calibri"/>
          <w:i/>
          <w:iCs/>
          <w:sz w:val="16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  <w:r w:rsidRPr="00BF578B">
        <w:rPr>
          <w:rFonts w:ascii="Calibri" w:eastAsia="Calibri" w:hAnsi="Calibri" w:cs="Calibri"/>
          <w:i/>
          <w:iCs/>
          <w:sz w:val="16"/>
          <w:szCs w:val="18"/>
        </w:rPr>
        <w:t xml:space="preserve"> </w:t>
      </w:r>
    </w:p>
    <w:p w:rsidR="00E216E9" w:rsidRPr="00BF578B" w:rsidRDefault="00E216E9" w:rsidP="00E216E9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  <w:r w:rsidRPr="00BF578B">
        <w:rPr>
          <w:rFonts w:ascii="Calibri" w:hAnsi="Calibri" w:cs="Calibri"/>
          <w:i/>
          <w:iCs/>
          <w:sz w:val="16"/>
          <w:szCs w:val="18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216E9" w:rsidRPr="00BF578B" w:rsidRDefault="00E216E9" w:rsidP="00E216E9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  <w:r w:rsidRPr="00BF578B">
        <w:rPr>
          <w:rFonts w:ascii="Calibri" w:hAnsi="Calibri" w:cs="Calibri"/>
          <w:i/>
          <w:iCs/>
          <w:sz w:val="16"/>
          <w:szCs w:val="18"/>
        </w:rPr>
        <w:t>(3) Σε περίπτωση ανεπάρκειας χώρου η δήλωση συνεχίζεται στην πίσω όψη της και υπογράφεται από τον δηλούντα ή την δηλούσα</w:t>
      </w:r>
    </w:p>
    <w:sectPr w:rsidR="00E216E9" w:rsidRPr="00BF578B" w:rsidSect="00E216E9">
      <w:headerReference w:type="default" r:id="rId8"/>
      <w:footerReference w:type="default" r:id="rId9"/>
      <w:pgSz w:w="11906" w:h="16838"/>
      <w:pgMar w:top="454" w:right="567" w:bottom="45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C" w:rsidRDefault="000F3F8C" w:rsidP="00EB095B">
      <w:r>
        <w:separator/>
      </w:r>
    </w:p>
  </w:endnote>
  <w:endnote w:type="continuationSeparator" w:id="0">
    <w:p w:rsidR="000F3F8C" w:rsidRDefault="000F3F8C" w:rsidP="00EB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E9" w:rsidRDefault="00E216E9">
    <w:pPr>
      <w:pStyle w:val="a5"/>
      <w:jc w:val="right"/>
    </w:pPr>
    <w:r>
      <w:rPr>
        <w:rFonts w:ascii="Calibri" w:hAnsi="Calibri" w:cs="Calibri"/>
        <w:sz w:val="20"/>
        <w:szCs w:val="20"/>
      </w:rPr>
      <w:t xml:space="preserve">σελίδα </w:t>
    </w:r>
    <w:r w:rsidR="005B19A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5B19A1">
      <w:rPr>
        <w:sz w:val="20"/>
        <w:szCs w:val="20"/>
      </w:rPr>
      <w:fldChar w:fldCharType="separate"/>
    </w:r>
    <w:r w:rsidR="000F3F8C">
      <w:rPr>
        <w:noProof/>
        <w:sz w:val="20"/>
        <w:szCs w:val="20"/>
      </w:rPr>
      <w:t>1</w:t>
    </w:r>
    <w:r w:rsidR="005B19A1">
      <w:rPr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/</w:t>
    </w:r>
    <w:r w:rsidR="005B19A1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 w:rsidR="005B19A1">
      <w:rPr>
        <w:sz w:val="20"/>
        <w:szCs w:val="20"/>
      </w:rPr>
      <w:fldChar w:fldCharType="separate"/>
    </w:r>
    <w:r w:rsidR="000F3F8C">
      <w:rPr>
        <w:noProof/>
        <w:sz w:val="20"/>
        <w:szCs w:val="20"/>
      </w:rPr>
      <w:t>1</w:t>
    </w:r>
    <w:r w:rsidR="005B19A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C" w:rsidRDefault="000F3F8C" w:rsidP="00EB095B">
      <w:r>
        <w:separator/>
      </w:r>
    </w:p>
  </w:footnote>
  <w:footnote w:type="continuationSeparator" w:id="0">
    <w:p w:rsidR="000F3F8C" w:rsidRDefault="000F3F8C" w:rsidP="00EB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E9" w:rsidRDefault="00A77A1E">
    <w:pPr>
      <w:spacing w:line="200" w:lineRule="atLeast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ΥΠΟΔΕΙΓΜΑ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16E9"/>
    <w:rsid w:val="000C46A7"/>
    <w:rsid w:val="000F3F8C"/>
    <w:rsid w:val="003B3374"/>
    <w:rsid w:val="005B19A1"/>
    <w:rsid w:val="006227C1"/>
    <w:rsid w:val="0063361C"/>
    <w:rsid w:val="00687996"/>
    <w:rsid w:val="006C73B7"/>
    <w:rsid w:val="00721BBB"/>
    <w:rsid w:val="00A77A1E"/>
    <w:rsid w:val="00BF578B"/>
    <w:rsid w:val="00CF710A"/>
    <w:rsid w:val="00DA49D9"/>
    <w:rsid w:val="00DA6507"/>
    <w:rsid w:val="00E216E9"/>
    <w:rsid w:val="00EB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Char"/>
    <w:qFormat/>
    <w:rsid w:val="00E216E9"/>
    <w:pPr>
      <w:keepNext/>
      <w:widowControl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bCs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216E9"/>
    <w:rPr>
      <w:rFonts w:ascii="Arial" w:eastAsia="Times New Roman" w:hAnsi="Arial" w:cs="Arial"/>
      <w:b/>
      <w:bCs/>
      <w:kern w:val="1"/>
      <w:sz w:val="28"/>
      <w:szCs w:val="24"/>
      <w:lang w:eastAsia="zh-CN"/>
    </w:rPr>
  </w:style>
  <w:style w:type="paragraph" w:customStyle="1" w:styleId="a3">
    <w:name w:val="Περιεχόμενα πίνακα"/>
    <w:basedOn w:val="a"/>
    <w:rsid w:val="00E216E9"/>
    <w:pPr>
      <w:suppressLineNumbers/>
    </w:pPr>
  </w:style>
  <w:style w:type="paragraph" w:styleId="a4">
    <w:name w:val="Body Text Indent"/>
    <w:basedOn w:val="a"/>
    <w:link w:val="Char"/>
    <w:rsid w:val="00E216E9"/>
    <w:pPr>
      <w:spacing w:after="120"/>
      <w:ind w:left="283"/>
    </w:pPr>
    <w:rPr>
      <w:szCs w:val="21"/>
    </w:rPr>
  </w:style>
  <w:style w:type="character" w:customStyle="1" w:styleId="Char">
    <w:name w:val="Σώμα κείμενου με εσοχή Char"/>
    <w:basedOn w:val="a0"/>
    <w:link w:val="a4"/>
    <w:rsid w:val="00E216E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21">
    <w:name w:val="Σώμα κείμενου 21"/>
    <w:basedOn w:val="a"/>
    <w:rsid w:val="00E216E9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eastAsia="Times New Roman" w:cs="Times New Roman"/>
      <w:sz w:val="20"/>
      <w:lang w:bidi="ar-SA"/>
    </w:rPr>
  </w:style>
  <w:style w:type="paragraph" w:styleId="a5">
    <w:name w:val="footer"/>
    <w:basedOn w:val="a"/>
    <w:link w:val="Char0"/>
    <w:rsid w:val="00E216E9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5"/>
    <w:rsid w:val="00E216E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Body Text"/>
    <w:basedOn w:val="a"/>
    <w:link w:val="Char1"/>
    <w:uiPriority w:val="99"/>
    <w:semiHidden/>
    <w:rsid w:val="00CF710A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har1">
    <w:name w:val="Σώμα κειμένου Char"/>
    <w:basedOn w:val="a0"/>
    <w:link w:val="a6"/>
    <w:uiPriority w:val="99"/>
    <w:semiHidden/>
    <w:rsid w:val="00CF710A"/>
    <w:rPr>
      <w:rFonts w:ascii="Calibri" w:eastAsia="Calibri" w:hAnsi="Calibri" w:cs="Times New Roman"/>
    </w:rPr>
  </w:style>
  <w:style w:type="paragraph" w:styleId="a7">
    <w:name w:val="header"/>
    <w:basedOn w:val="a"/>
    <w:link w:val="Char2"/>
    <w:uiPriority w:val="99"/>
    <w:semiHidden/>
    <w:unhideWhenUsed/>
    <w:rsid w:val="00A77A1E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basedOn w:val="a0"/>
    <w:link w:val="a7"/>
    <w:uiPriority w:val="99"/>
    <w:semiHidden/>
    <w:rsid w:val="00A77A1E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CE28-DD7B-4DCB-89CF-92070D12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gmandrapilias</dc:creator>
  <cp:lastModifiedBy>smakri</cp:lastModifiedBy>
  <cp:revision>4</cp:revision>
  <cp:lastPrinted>2019-07-08T08:33:00Z</cp:lastPrinted>
  <dcterms:created xsi:type="dcterms:W3CDTF">2019-07-08T08:12:00Z</dcterms:created>
  <dcterms:modified xsi:type="dcterms:W3CDTF">2019-07-08T09:13:00Z</dcterms:modified>
</cp:coreProperties>
</file>